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B423" w14:textId="77777777" w:rsidR="00225D95" w:rsidRDefault="00225D95" w:rsidP="00E548B6">
      <w:pPr>
        <w:rPr>
          <w:rFonts w:ascii="Arial" w:hAnsi="Arial" w:cs="Arial"/>
          <w:b/>
          <w:color w:val="42B088"/>
          <w:sz w:val="40"/>
          <w:szCs w:val="40"/>
        </w:rPr>
      </w:pPr>
    </w:p>
    <w:p w14:paraId="17F5748A" w14:textId="77777777" w:rsidR="00225D95" w:rsidRDefault="00225D95" w:rsidP="00E548B6">
      <w:pPr>
        <w:rPr>
          <w:rFonts w:ascii="Arial" w:hAnsi="Arial" w:cs="Arial"/>
          <w:b/>
          <w:color w:val="42B088"/>
          <w:sz w:val="40"/>
          <w:szCs w:val="40"/>
        </w:rPr>
      </w:pPr>
    </w:p>
    <w:p w14:paraId="3E849319" w14:textId="77777777" w:rsidR="00225D95" w:rsidRDefault="00225D95" w:rsidP="00E548B6">
      <w:pPr>
        <w:rPr>
          <w:rFonts w:ascii="Arial" w:hAnsi="Arial" w:cs="Arial"/>
          <w:b/>
          <w:color w:val="42B088"/>
          <w:sz w:val="40"/>
          <w:szCs w:val="40"/>
        </w:rPr>
      </w:pPr>
    </w:p>
    <w:p w14:paraId="7F0BEC10" w14:textId="77777777" w:rsidR="00225D95" w:rsidRDefault="00225D95" w:rsidP="00E548B6">
      <w:pPr>
        <w:rPr>
          <w:rFonts w:ascii="Arial" w:hAnsi="Arial" w:cs="Arial"/>
          <w:b/>
          <w:color w:val="42B088"/>
          <w:sz w:val="40"/>
          <w:szCs w:val="40"/>
        </w:rPr>
      </w:pPr>
    </w:p>
    <w:p w14:paraId="076C14AE" w14:textId="77777777" w:rsidR="00225D95" w:rsidRDefault="00225D95" w:rsidP="00E548B6">
      <w:pPr>
        <w:rPr>
          <w:rFonts w:ascii="Arial" w:hAnsi="Arial" w:cs="Arial"/>
          <w:b/>
          <w:color w:val="42B088"/>
          <w:sz w:val="40"/>
          <w:szCs w:val="40"/>
        </w:rPr>
      </w:pPr>
    </w:p>
    <w:p w14:paraId="04B9FCFD" w14:textId="262F5359" w:rsidR="008423F4" w:rsidRPr="00225D95" w:rsidRDefault="008D3176" w:rsidP="00E548B6">
      <w:pPr>
        <w:rPr>
          <w:rFonts w:ascii="Arial" w:hAnsi="Arial" w:cs="Arial"/>
          <w:b/>
          <w:color w:val="42B088"/>
          <w:sz w:val="40"/>
          <w:szCs w:val="40"/>
        </w:rPr>
      </w:pPr>
      <w:r w:rsidRPr="00225D95">
        <w:rPr>
          <w:rFonts w:ascii="Arial" w:hAnsi="Arial" w:cs="Arial"/>
          <w:b/>
          <w:color w:val="42B088"/>
          <w:sz w:val="40"/>
          <w:szCs w:val="40"/>
        </w:rPr>
        <w:t xml:space="preserve">Pecyn briffio i gefnogi gweithredu’r </w:t>
      </w:r>
      <w:r w:rsidR="00552C5D" w:rsidRPr="00225D95">
        <w:rPr>
          <w:rFonts w:ascii="Arial" w:hAnsi="Arial" w:cs="Arial"/>
          <w:b/>
          <w:color w:val="42B088"/>
          <w:sz w:val="40"/>
          <w:szCs w:val="40"/>
        </w:rPr>
        <w:t>Fframwaith Sefydlu Cymru Gyfan ar gyfer Iechyd a Gofal Cymdeithasol</w:t>
      </w:r>
    </w:p>
    <w:p w14:paraId="6E2B349F" w14:textId="442C0CD1" w:rsidR="00F57585" w:rsidRPr="00225D95" w:rsidRDefault="008D3176" w:rsidP="001B2884">
      <w:pPr>
        <w:rPr>
          <w:rFonts w:ascii="Arial" w:hAnsi="Arial" w:cs="Arial"/>
          <w:b/>
          <w:color w:val="39455E"/>
          <w:sz w:val="24"/>
          <w:szCs w:val="24"/>
        </w:rPr>
      </w:pPr>
      <w:r w:rsidRPr="00225D95">
        <w:rPr>
          <w:rFonts w:ascii="Arial" w:hAnsi="Arial" w:cs="Arial"/>
          <w:b/>
          <w:color w:val="39455E"/>
          <w:sz w:val="24"/>
          <w:szCs w:val="24"/>
        </w:rPr>
        <w:t>Mawrth</w:t>
      </w:r>
      <w:r w:rsidR="001B2884" w:rsidRPr="00225D95">
        <w:rPr>
          <w:rFonts w:ascii="Arial" w:hAnsi="Arial" w:cs="Arial"/>
          <w:b/>
          <w:color w:val="39455E"/>
          <w:sz w:val="24"/>
          <w:szCs w:val="24"/>
        </w:rPr>
        <w:t xml:space="preserve"> 2018</w:t>
      </w:r>
    </w:p>
    <w:p w14:paraId="0A8EB93E" w14:textId="77777777" w:rsidR="00F57585" w:rsidRPr="00615387" w:rsidRDefault="00F57585" w:rsidP="00F57585">
      <w:pPr>
        <w:pStyle w:val="ListParagraph"/>
        <w:rPr>
          <w:rFonts w:ascii="Arial" w:hAnsi="Arial" w:cs="Arial"/>
          <w:b/>
          <w:sz w:val="28"/>
        </w:rPr>
      </w:pPr>
    </w:p>
    <w:p w14:paraId="20652E35" w14:textId="77777777" w:rsidR="00F57585" w:rsidRPr="00615387" w:rsidRDefault="00F57585" w:rsidP="00F57585">
      <w:pPr>
        <w:pStyle w:val="ListParagraph"/>
        <w:rPr>
          <w:rFonts w:ascii="Arial" w:hAnsi="Arial" w:cs="Arial"/>
          <w:b/>
          <w:sz w:val="28"/>
        </w:rPr>
      </w:pPr>
    </w:p>
    <w:p w14:paraId="64AA60F2" w14:textId="77777777" w:rsidR="00F57585" w:rsidRPr="00615387" w:rsidRDefault="00F57585" w:rsidP="00F57585">
      <w:pPr>
        <w:pStyle w:val="ListParagraph"/>
        <w:rPr>
          <w:rFonts w:ascii="Arial" w:hAnsi="Arial" w:cs="Arial"/>
          <w:b/>
          <w:sz w:val="28"/>
        </w:rPr>
      </w:pPr>
    </w:p>
    <w:p w14:paraId="77561EDE" w14:textId="77777777" w:rsidR="00F57585" w:rsidRPr="00615387" w:rsidRDefault="00F57585" w:rsidP="00F57585">
      <w:pPr>
        <w:pStyle w:val="ListParagraph"/>
        <w:rPr>
          <w:rFonts w:ascii="Arial" w:hAnsi="Arial" w:cs="Arial"/>
          <w:b/>
          <w:sz w:val="28"/>
        </w:rPr>
      </w:pPr>
    </w:p>
    <w:p w14:paraId="3DEB2DA0" w14:textId="77777777" w:rsidR="00F57585" w:rsidRPr="00615387" w:rsidRDefault="00F57585" w:rsidP="00F57585">
      <w:pPr>
        <w:pStyle w:val="ListParagraph"/>
        <w:rPr>
          <w:rFonts w:ascii="Arial" w:hAnsi="Arial" w:cs="Arial"/>
          <w:b/>
          <w:sz w:val="28"/>
        </w:rPr>
      </w:pPr>
    </w:p>
    <w:p w14:paraId="02421A16" w14:textId="77777777" w:rsidR="00F57585" w:rsidRPr="00615387" w:rsidRDefault="00F57585" w:rsidP="00F57585">
      <w:pPr>
        <w:pStyle w:val="ListParagraph"/>
        <w:rPr>
          <w:rFonts w:ascii="Arial" w:hAnsi="Arial" w:cs="Arial"/>
          <w:b/>
          <w:sz w:val="28"/>
        </w:rPr>
      </w:pPr>
    </w:p>
    <w:p w14:paraId="3CEF71FE" w14:textId="77777777" w:rsidR="00F57585" w:rsidRPr="00615387" w:rsidRDefault="00F57585" w:rsidP="00F57585">
      <w:pPr>
        <w:pStyle w:val="ListParagraph"/>
        <w:rPr>
          <w:rFonts w:ascii="Arial" w:hAnsi="Arial" w:cs="Arial"/>
          <w:b/>
          <w:sz w:val="28"/>
        </w:rPr>
      </w:pPr>
    </w:p>
    <w:p w14:paraId="48F4F95D" w14:textId="77777777" w:rsidR="00F57585" w:rsidRPr="00615387" w:rsidRDefault="00F57585" w:rsidP="00F57585">
      <w:pPr>
        <w:pStyle w:val="ListParagraph"/>
        <w:rPr>
          <w:rFonts w:ascii="Arial" w:hAnsi="Arial" w:cs="Arial"/>
          <w:b/>
          <w:sz w:val="28"/>
        </w:rPr>
      </w:pPr>
    </w:p>
    <w:p w14:paraId="790F3854" w14:textId="77777777" w:rsidR="00F57585" w:rsidRPr="00615387" w:rsidRDefault="00F57585" w:rsidP="00F57585">
      <w:pPr>
        <w:pStyle w:val="ListParagraph"/>
        <w:rPr>
          <w:rFonts w:ascii="Arial" w:hAnsi="Arial" w:cs="Arial"/>
          <w:b/>
          <w:sz w:val="28"/>
        </w:rPr>
      </w:pPr>
    </w:p>
    <w:p w14:paraId="57F0DCA9" w14:textId="77777777" w:rsidR="00F57585" w:rsidRPr="00615387" w:rsidRDefault="00F57585" w:rsidP="00F57585">
      <w:pPr>
        <w:pStyle w:val="ListParagraph"/>
        <w:rPr>
          <w:rFonts w:ascii="Arial" w:hAnsi="Arial" w:cs="Arial"/>
          <w:b/>
          <w:sz w:val="28"/>
        </w:rPr>
      </w:pPr>
    </w:p>
    <w:p w14:paraId="4E4E19D5" w14:textId="77777777" w:rsidR="00F57585" w:rsidRPr="00615387" w:rsidRDefault="00F57585" w:rsidP="00F57585">
      <w:pPr>
        <w:pStyle w:val="ListParagraph"/>
        <w:rPr>
          <w:rFonts w:ascii="Arial" w:hAnsi="Arial" w:cs="Arial"/>
          <w:b/>
          <w:sz w:val="28"/>
        </w:rPr>
      </w:pPr>
    </w:p>
    <w:p w14:paraId="2541E370" w14:textId="77777777" w:rsidR="00F57585" w:rsidRPr="00615387" w:rsidRDefault="00F57585" w:rsidP="00F57585">
      <w:pPr>
        <w:pStyle w:val="ListParagraph"/>
        <w:rPr>
          <w:rFonts w:ascii="Arial" w:hAnsi="Arial" w:cs="Arial"/>
          <w:b/>
          <w:sz w:val="28"/>
        </w:rPr>
      </w:pPr>
    </w:p>
    <w:p w14:paraId="6BBEF81B" w14:textId="77777777" w:rsidR="00F57585" w:rsidRPr="00615387" w:rsidRDefault="00F57585" w:rsidP="00F57585">
      <w:pPr>
        <w:pStyle w:val="ListParagraph"/>
        <w:rPr>
          <w:rFonts w:ascii="Arial" w:hAnsi="Arial" w:cs="Arial"/>
          <w:b/>
          <w:sz w:val="28"/>
        </w:rPr>
      </w:pPr>
    </w:p>
    <w:p w14:paraId="18411B66" w14:textId="77777777" w:rsidR="00F57585" w:rsidRPr="00615387" w:rsidRDefault="00F57585" w:rsidP="00F57585">
      <w:pPr>
        <w:pStyle w:val="ListParagraph"/>
        <w:rPr>
          <w:rFonts w:ascii="Arial" w:hAnsi="Arial" w:cs="Arial"/>
          <w:b/>
          <w:sz w:val="28"/>
        </w:rPr>
      </w:pPr>
    </w:p>
    <w:p w14:paraId="14C4C7A3" w14:textId="77777777" w:rsidR="00F57585" w:rsidRPr="00615387" w:rsidRDefault="00F57585" w:rsidP="00F57585">
      <w:pPr>
        <w:pStyle w:val="ListParagraph"/>
        <w:rPr>
          <w:rFonts w:ascii="Arial" w:hAnsi="Arial" w:cs="Arial"/>
          <w:b/>
          <w:sz w:val="28"/>
        </w:rPr>
      </w:pPr>
    </w:p>
    <w:p w14:paraId="5C2B78CD" w14:textId="77777777" w:rsidR="00F57585" w:rsidRPr="00615387" w:rsidRDefault="00F57585" w:rsidP="00F57585">
      <w:pPr>
        <w:pStyle w:val="ListParagraph"/>
        <w:rPr>
          <w:rFonts w:ascii="Arial" w:hAnsi="Arial" w:cs="Arial"/>
          <w:b/>
          <w:sz w:val="28"/>
        </w:rPr>
      </w:pPr>
    </w:p>
    <w:p w14:paraId="0AC64058" w14:textId="77777777" w:rsidR="00F57585" w:rsidRPr="00615387" w:rsidRDefault="00F57585" w:rsidP="00F57585">
      <w:pPr>
        <w:pStyle w:val="ListParagraph"/>
        <w:rPr>
          <w:rFonts w:ascii="Arial" w:hAnsi="Arial" w:cs="Arial"/>
          <w:b/>
          <w:sz w:val="28"/>
        </w:rPr>
      </w:pPr>
    </w:p>
    <w:p w14:paraId="729F2AB6" w14:textId="77777777" w:rsidR="00F57585" w:rsidRPr="00615387" w:rsidRDefault="00F57585" w:rsidP="00F57585">
      <w:pPr>
        <w:pStyle w:val="ListParagraph"/>
        <w:rPr>
          <w:rFonts w:ascii="Arial" w:hAnsi="Arial" w:cs="Arial"/>
          <w:b/>
          <w:sz w:val="28"/>
        </w:rPr>
      </w:pPr>
    </w:p>
    <w:p w14:paraId="5F36718A" w14:textId="77777777" w:rsidR="00F57585" w:rsidRPr="00615387" w:rsidRDefault="00F57585" w:rsidP="00F57585">
      <w:pPr>
        <w:pStyle w:val="ListParagraph"/>
        <w:rPr>
          <w:rFonts w:ascii="Arial" w:hAnsi="Arial" w:cs="Arial"/>
          <w:b/>
          <w:sz w:val="28"/>
        </w:rPr>
      </w:pPr>
    </w:p>
    <w:p w14:paraId="46AEAADA" w14:textId="77777777" w:rsidR="00F57585" w:rsidRPr="00615387" w:rsidRDefault="00F57585" w:rsidP="00F57585">
      <w:pPr>
        <w:pStyle w:val="ListParagraph"/>
        <w:rPr>
          <w:rFonts w:ascii="Arial" w:hAnsi="Arial" w:cs="Arial"/>
          <w:b/>
          <w:sz w:val="28"/>
        </w:rPr>
      </w:pPr>
    </w:p>
    <w:p w14:paraId="35DD405E" w14:textId="77777777" w:rsidR="0097154B" w:rsidRPr="00615387" w:rsidRDefault="0097154B" w:rsidP="00E548B6">
      <w:pPr>
        <w:rPr>
          <w:rFonts w:ascii="Arial" w:hAnsi="Arial" w:cs="Arial"/>
          <w:b/>
          <w:sz w:val="28"/>
        </w:rPr>
      </w:pPr>
    </w:p>
    <w:p w14:paraId="03FB2175" w14:textId="77777777" w:rsidR="0097154B" w:rsidRPr="00615387" w:rsidRDefault="0097154B" w:rsidP="00E548B6">
      <w:pPr>
        <w:rPr>
          <w:rFonts w:ascii="Arial" w:hAnsi="Arial" w:cs="Arial"/>
          <w:b/>
          <w:sz w:val="28"/>
        </w:rPr>
      </w:pPr>
    </w:p>
    <w:p w14:paraId="35BDE46C" w14:textId="77777777" w:rsidR="00225D95" w:rsidRDefault="00225D95" w:rsidP="00E548B6">
      <w:pPr>
        <w:rPr>
          <w:rFonts w:ascii="Arial" w:hAnsi="Arial" w:cs="Arial"/>
          <w:b/>
          <w:color w:val="42B088"/>
          <w:sz w:val="28"/>
          <w:szCs w:val="28"/>
        </w:rPr>
      </w:pPr>
    </w:p>
    <w:p w14:paraId="7C0BB310" w14:textId="77777777" w:rsidR="00B24EE4" w:rsidRDefault="00552C5D" w:rsidP="00E548B6">
      <w:pPr>
        <w:rPr>
          <w:rFonts w:ascii="Arial" w:hAnsi="Arial" w:cs="Arial"/>
          <w:b/>
          <w:color w:val="42B088"/>
          <w:sz w:val="28"/>
          <w:szCs w:val="28"/>
        </w:rPr>
      </w:pPr>
      <w:r w:rsidRPr="00225D95">
        <w:rPr>
          <w:rFonts w:ascii="Arial" w:hAnsi="Arial" w:cs="Arial"/>
          <w:b/>
          <w:color w:val="42B088"/>
          <w:sz w:val="28"/>
          <w:szCs w:val="28"/>
        </w:rPr>
        <w:t>Cyflwyniad</w:t>
      </w:r>
    </w:p>
    <w:p w14:paraId="4753F3BD" w14:textId="77777777" w:rsidR="00225D95" w:rsidRPr="00225D95" w:rsidRDefault="00225D95" w:rsidP="00E548B6">
      <w:pPr>
        <w:rPr>
          <w:rFonts w:ascii="Arial" w:hAnsi="Arial" w:cs="Arial"/>
          <w:b/>
          <w:color w:val="42B088"/>
          <w:sz w:val="28"/>
          <w:szCs w:val="28"/>
        </w:rPr>
      </w:pPr>
    </w:p>
    <w:p w14:paraId="67E16093" w14:textId="7EC9A491" w:rsidR="00552C5D" w:rsidRPr="00615387" w:rsidRDefault="008D3176" w:rsidP="00E548B6">
      <w:pPr>
        <w:rPr>
          <w:rFonts w:ascii="Arial" w:hAnsi="Arial" w:cs="Arial"/>
          <w:b/>
          <w:sz w:val="24"/>
          <w:szCs w:val="24"/>
        </w:rPr>
      </w:pPr>
      <w:r>
        <w:rPr>
          <w:rFonts w:ascii="Arial" w:hAnsi="Arial" w:cs="Arial"/>
          <w:b/>
          <w:sz w:val="24"/>
          <w:szCs w:val="24"/>
        </w:rPr>
        <w:t>C</w:t>
      </w:r>
      <w:r w:rsidR="00552C5D" w:rsidRPr="00615387">
        <w:rPr>
          <w:rFonts w:ascii="Arial" w:hAnsi="Arial" w:cs="Arial"/>
          <w:b/>
          <w:sz w:val="24"/>
          <w:szCs w:val="24"/>
        </w:rPr>
        <w:t>efndir am y fframwaith sefydlu</w:t>
      </w:r>
    </w:p>
    <w:p w14:paraId="2EC235D9" w14:textId="77777777" w:rsidR="008D3176" w:rsidRDefault="008D3176" w:rsidP="008D3176">
      <w:pPr>
        <w:spacing w:after="0"/>
        <w:rPr>
          <w:rFonts w:ascii="Arial" w:hAnsi="Arial" w:cs="Arial"/>
          <w:sz w:val="24"/>
          <w:szCs w:val="24"/>
          <w:lang w:val="cy-GB"/>
        </w:rPr>
      </w:pPr>
      <w:r>
        <w:rPr>
          <w:rFonts w:ascii="Arial" w:hAnsi="Arial" w:cs="Arial"/>
          <w:sz w:val="24"/>
          <w:szCs w:val="24"/>
          <w:lang w:val="cy-GB"/>
        </w:rPr>
        <w:t>Mae cyfnod sefydlu da yn sicrhau bod gweithwyr yn deall pwysigrwydd ymarfer sy’n canolbwyntio ar yr unigolyn a’r gwerthoedd sy’n sail i waith ym maes iechyd a gofal cymdeithasol. Bydd cyfnod sefydlu sydd wedi’i strwythuro’n dda yn helpu gweithwyr i setlo a bod yn fwy effeithiol yn eu swydd hefyd. Gall wella ymroddiad gweithiwr a boddhad mewn swydd, a chael effaith gadarnhaol ar leihau trosiant staff.</w:t>
      </w:r>
      <w:r>
        <w:rPr>
          <w:rStyle w:val="FootnoteReference"/>
          <w:rFonts w:ascii="Arial" w:hAnsi="Arial" w:cs="Arial"/>
          <w:sz w:val="24"/>
          <w:szCs w:val="24"/>
          <w:lang w:val="cy-GB"/>
        </w:rPr>
        <w:footnoteReference w:id="1"/>
      </w:r>
      <w:r>
        <w:rPr>
          <w:rFonts w:ascii="Arial" w:hAnsi="Arial" w:cs="Arial"/>
          <w:sz w:val="24"/>
          <w:szCs w:val="24"/>
          <w:lang w:val="cy-GB"/>
        </w:rPr>
        <w:t xml:space="preserve"> </w:t>
      </w:r>
    </w:p>
    <w:p w14:paraId="1F3C9B4D" w14:textId="77777777" w:rsidR="008D3176" w:rsidRDefault="008D3176" w:rsidP="008D3176">
      <w:pPr>
        <w:spacing w:after="0"/>
        <w:rPr>
          <w:rFonts w:ascii="Arial" w:hAnsi="Arial" w:cs="Arial"/>
          <w:sz w:val="24"/>
          <w:szCs w:val="24"/>
          <w:lang w:val="cy-GB"/>
        </w:rPr>
      </w:pPr>
    </w:p>
    <w:p w14:paraId="159359A9" w14:textId="3D9256BC" w:rsidR="008D3176" w:rsidRDefault="008D3176" w:rsidP="008D3176">
      <w:pPr>
        <w:spacing w:after="0"/>
        <w:rPr>
          <w:rFonts w:ascii="Arial" w:hAnsi="Arial" w:cs="Arial"/>
          <w:sz w:val="24"/>
          <w:szCs w:val="24"/>
          <w:lang w:val="cy-GB"/>
        </w:rPr>
      </w:pPr>
      <w:r>
        <w:rPr>
          <w:rFonts w:ascii="Arial" w:hAnsi="Arial" w:cs="Arial"/>
          <w:sz w:val="24"/>
          <w:szCs w:val="24"/>
          <w:lang w:val="cy-GB"/>
        </w:rPr>
        <w:t>Mae’n rhaid i bob gwasanaeth iechyd neu ofal cymdeithasol, boed fawr neu fach, roi cyfnod sefydlu i’w holl weithwyr newydd. Dylech werthfawrogi pwysigrwydd cyfnod sefydlu sydd wedi’i gynllunio’n dda a’i ystyried yn ofalus, a’r effaith gadarnhaol a gaiff ar ansawdd y gwasanaeth a ddarperir.</w:t>
      </w:r>
    </w:p>
    <w:p w14:paraId="3D8D4895" w14:textId="77777777" w:rsidR="008D3176" w:rsidRDefault="008D3176" w:rsidP="008D3176">
      <w:pPr>
        <w:spacing w:after="0"/>
        <w:rPr>
          <w:rFonts w:ascii="Arial" w:hAnsi="Arial" w:cs="Arial"/>
          <w:sz w:val="24"/>
          <w:szCs w:val="24"/>
          <w:lang w:val="cy-GB"/>
        </w:rPr>
      </w:pPr>
    </w:p>
    <w:p w14:paraId="2DBD91B4" w14:textId="77777777" w:rsidR="00225D95" w:rsidRDefault="008D3176" w:rsidP="008D3176">
      <w:pPr>
        <w:spacing w:after="0"/>
        <w:rPr>
          <w:rFonts w:ascii="Arial" w:hAnsi="Arial" w:cs="Arial"/>
          <w:sz w:val="24"/>
          <w:szCs w:val="24"/>
          <w:lang w:val="cy-GB"/>
        </w:rPr>
      </w:pPr>
      <w:r>
        <w:rPr>
          <w:rFonts w:ascii="Arial" w:hAnsi="Arial" w:cs="Arial"/>
          <w:sz w:val="24"/>
          <w:szCs w:val="24"/>
          <w:lang w:val="cy-GB"/>
        </w:rPr>
        <w:t xml:space="preserve">Mae </w:t>
      </w:r>
      <w:r>
        <w:rPr>
          <w:rFonts w:ascii="Arial" w:hAnsi="Arial" w:cs="Arial"/>
          <w:i/>
          <w:iCs/>
          <w:sz w:val="24"/>
          <w:szCs w:val="24"/>
          <w:lang w:val="cy-GB"/>
        </w:rPr>
        <w:t xml:space="preserve">fframwaith sefydlu Cymru gyfan ar gyfer iechyd a gofal cymdeithasol </w:t>
      </w:r>
      <w:r>
        <w:rPr>
          <w:rFonts w:ascii="Arial" w:hAnsi="Arial" w:cs="Arial"/>
          <w:sz w:val="24"/>
          <w:szCs w:val="24"/>
          <w:lang w:val="cy-GB"/>
        </w:rPr>
        <w:t>(y fframwaith sefydlu) yn creu sylfaen gadarn i weithwyr newydd i’w helpu i ddatblygu eu hymarfer a’u gyrfa yn y dyfodol, yn ac ar draws y sectorau iechyd a gofal cymdeithasol. Mae hefyd yn rhoi dealltwriaeth glir i chi o’r wybodaeth, y sgiliau a’r gwerthoedd rydych eu hangen i sicrhau bod gweithwyr newydd yn ddiogel ac yn gymwys i ymarfer, yn y cyfnod hwn o’u datblygiad.</w:t>
      </w:r>
    </w:p>
    <w:p w14:paraId="6C3C6634" w14:textId="77777777" w:rsidR="00225D95" w:rsidRDefault="00225D95" w:rsidP="008D3176">
      <w:pPr>
        <w:spacing w:after="0"/>
        <w:rPr>
          <w:rFonts w:ascii="Arial" w:hAnsi="Arial" w:cs="Arial"/>
          <w:sz w:val="24"/>
          <w:szCs w:val="24"/>
          <w:lang w:val="cy-GB"/>
        </w:rPr>
      </w:pPr>
    </w:p>
    <w:p w14:paraId="369DC45D" w14:textId="030C9B42" w:rsidR="008D3176" w:rsidRPr="00225D95" w:rsidRDefault="008D3176" w:rsidP="008D3176">
      <w:pPr>
        <w:spacing w:after="0"/>
        <w:rPr>
          <w:rFonts w:ascii="Arial" w:hAnsi="Arial" w:cs="Arial"/>
          <w:sz w:val="24"/>
          <w:szCs w:val="24"/>
          <w:lang w:val="cy-GB"/>
        </w:rPr>
      </w:pPr>
      <w:r>
        <w:rPr>
          <w:rFonts w:ascii="Arial" w:hAnsi="Arial" w:cs="Arial"/>
          <w:sz w:val="24"/>
          <w:szCs w:val="24"/>
          <w:lang w:val="cy-GB"/>
        </w:rPr>
        <w:t>Mae’r fframwaith sefydlu newydd hwn ar gyfer gweithwyr gofal cymdeithasol a gweithwyr cymorth gofal iechyd</w:t>
      </w:r>
      <w:r>
        <w:rPr>
          <w:rStyle w:val="FootnoteReference"/>
          <w:rFonts w:ascii="Arial" w:hAnsi="Arial" w:cs="Arial"/>
          <w:sz w:val="24"/>
          <w:szCs w:val="24"/>
          <w:lang w:val="cy-GB"/>
        </w:rPr>
        <w:footnoteReference w:id="2"/>
      </w:r>
      <w:r>
        <w:rPr>
          <w:rFonts w:ascii="Arial" w:hAnsi="Arial" w:cs="Arial"/>
          <w:sz w:val="24"/>
          <w:szCs w:val="24"/>
          <w:lang w:val="cy-GB"/>
        </w:rPr>
        <w:t>. Mae’n cynnwys gofal a chymorth i oedolion, a phlant a phobl ifanc. Mae’n darparu strwythur ar gyfer proses sefydlu gyffredin ym maes iechyd a gofal cymdeithasol ledled Cymru ac yn amlinellu’r wybodaeth a’r sgiliau mae gweithwyr newydd angen eu hennill yn ystod eu chwe mis cyntaf mewn cyflogaeth. Er mwyn sicrhau ei fod yn diwallu anghenion y naill ran o’r sector a’r llall, ychwanegwyd adran newydd ar iechyd a lles</w:t>
      </w:r>
      <w:r w:rsidR="00225D95">
        <w:rPr>
          <w:rFonts w:ascii="Arial" w:hAnsi="Arial" w:cs="Arial"/>
          <w:sz w:val="24"/>
          <w:szCs w:val="24"/>
          <w:lang w:val="cy-GB"/>
        </w:rPr>
        <w:t>iant</w:t>
      </w:r>
      <w:r>
        <w:rPr>
          <w:rFonts w:ascii="Arial" w:hAnsi="Arial" w:cs="Arial"/>
          <w:sz w:val="24"/>
          <w:szCs w:val="24"/>
          <w:lang w:val="cy-GB"/>
        </w:rPr>
        <w:t xml:space="preserve">. Newidiwyd teitl y fframwaith sefydlu hefyd i </w:t>
      </w:r>
      <w:r w:rsidR="00225D95">
        <w:rPr>
          <w:rFonts w:ascii="Arial" w:hAnsi="Arial" w:cs="Arial"/>
          <w:i/>
          <w:iCs/>
          <w:sz w:val="24"/>
          <w:szCs w:val="24"/>
          <w:lang w:val="cy-GB"/>
        </w:rPr>
        <w:t>F</w:t>
      </w:r>
      <w:r>
        <w:rPr>
          <w:rFonts w:ascii="Arial" w:hAnsi="Arial" w:cs="Arial"/>
          <w:i/>
          <w:iCs/>
          <w:sz w:val="24"/>
          <w:szCs w:val="24"/>
          <w:lang w:val="cy-GB"/>
        </w:rPr>
        <w:t>framwaith sefydlu Cymru gyfan ar gyfer iechyd a gofal cymdeithasol.</w:t>
      </w:r>
    </w:p>
    <w:p w14:paraId="078E692D" w14:textId="77777777" w:rsidR="008D3176" w:rsidRPr="008D3176" w:rsidRDefault="008D3176" w:rsidP="00E548B6">
      <w:pPr>
        <w:rPr>
          <w:rFonts w:ascii="Arial" w:hAnsi="Arial" w:cs="Arial"/>
          <w:sz w:val="24"/>
          <w:szCs w:val="24"/>
        </w:rPr>
      </w:pPr>
    </w:p>
    <w:p w14:paraId="4C42D9AB" w14:textId="6354D943" w:rsidR="00552C5D" w:rsidRPr="00615387" w:rsidRDefault="00552C5D" w:rsidP="00E548B6">
      <w:pPr>
        <w:rPr>
          <w:rFonts w:ascii="Arial" w:hAnsi="Arial" w:cs="Arial"/>
          <w:b/>
          <w:sz w:val="24"/>
          <w:szCs w:val="24"/>
        </w:rPr>
      </w:pPr>
      <w:r w:rsidRPr="00615387">
        <w:rPr>
          <w:rFonts w:ascii="Arial" w:hAnsi="Arial" w:cs="Arial"/>
          <w:b/>
          <w:sz w:val="24"/>
          <w:szCs w:val="24"/>
        </w:rPr>
        <w:t>Beth yw’r pecyn briffio?</w:t>
      </w:r>
    </w:p>
    <w:p w14:paraId="3BA54F09" w14:textId="2F9C2B19" w:rsidR="00F57585" w:rsidRPr="00615387" w:rsidRDefault="00552C5D" w:rsidP="00E548B6">
      <w:pPr>
        <w:rPr>
          <w:rFonts w:ascii="Arial" w:hAnsi="Arial" w:cs="Arial"/>
          <w:b/>
          <w:sz w:val="24"/>
          <w:szCs w:val="24"/>
        </w:rPr>
      </w:pPr>
      <w:r w:rsidRPr="00615387">
        <w:rPr>
          <w:rFonts w:ascii="Arial" w:hAnsi="Arial" w:cs="Arial"/>
          <w:sz w:val="24"/>
          <w:szCs w:val="24"/>
        </w:rPr>
        <w:t xml:space="preserve">Datblygwyd y pecyn briffio hwn gyda chymorth grŵp </w:t>
      </w:r>
      <w:r w:rsidR="008D3176">
        <w:rPr>
          <w:rFonts w:ascii="Arial" w:hAnsi="Arial" w:cs="Arial"/>
          <w:sz w:val="24"/>
          <w:szCs w:val="24"/>
        </w:rPr>
        <w:t>ymgynghorol</w:t>
      </w:r>
      <w:r w:rsidRPr="00615387">
        <w:rPr>
          <w:rFonts w:ascii="Arial" w:hAnsi="Arial" w:cs="Arial"/>
          <w:sz w:val="24"/>
          <w:szCs w:val="24"/>
        </w:rPr>
        <w:t xml:space="preserve"> Fframwaith Sefydlu Cymru Gyfan. Y nod yw cefnogi</w:t>
      </w:r>
      <w:r w:rsidR="007654B7" w:rsidRPr="00615387">
        <w:rPr>
          <w:rFonts w:ascii="Arial" w:hAnsi="Arial" w:cs="Arial"/>
          <w:sz w:val="24"/>
          <w:szCs w:val="24"/>
        </w:rPr>
        <w:t>’r gwaith o weithredu fframwaith sefydlu newydd ar gyfer sector iechyd a gofal cymdeithasol Cymru.</w:t>
      </w:r>
    </w:p>
    <w:p w14:paraId="4FD5E4E9" w14:textId="77777777" w:rsidR="001D5EBE" w:rsidRDefault="007654B7">
      <w:pPr>
        <w:rPr>
          <w:rFonts w:ascii="Arial" w:hAnsi="Arial" w:cs="Arial"/>
          <w:sz w:val="24"/>
          <w:szCs w:val="24"/>
        </w:rPr>
      </w:pPr>
      <w:r w:rsidRPr="00615387">
        <w:rPr>
          <w:rFonts w:ascii="Arial" w:hAnsi="Arial" w:cs="Arial"/>
          <w:sz w:val="24"/>
          <w:szCs w:val="24"/>
        </w:rPr>
        <w:t>Cynlluniwyd y pecyn hwn i gefnogi hwyluswyr i gynnal sesiwn dysgu a gwybodaeth i’r rhai sy’n</w:t>
      </w:r>
      <w:r w:rsidR="0007738F" w:rsidRPr="00615387">
        <w:rPr>
          <w:rFonts w:ascii="Arial" w:hAnsi="Arial" w:cs="Arial"/>
          <w:sz w:val="24"/>
          <w:szCs w:val="24"/>
        </w:rPr>
        <w:t xml:space="preserve"> gyfrifol am ddarparu proses</w:t>
      </w:r>
      <w:r w:rsidRPr="00615387">
        <w:rPr>
          <w:rFonts w:ascii="Arial" w:hAnsi="Arial" w:cs="Arial"/>
          <w:sz w:val="24"/>
          <w:szCs w:val="24"/>
        </w:rPr>
        <w:t xml:space="preserve"> sefydlu.</w:t>
      </w:r>
    </w:p>
    <w:p w14:paraId="01E38441" w14:textId="77777777" w:rsidR="00225D95" w:rsidRPr="00615387" w:rsidRDefault="00225D95">
      <w:pPr>
        <w:rPr>
          <w:rFonts w:ascii="Arial" w:hAnsi="Arial" w:cs="Arial"/>
          <w:sz w:val="24"/>
          <w:szCs w:val="24"/>
        </w:rPr>
      </w:pPr>
    </w:p>
    <w:p w14:paraId="10555C2D" w14:textId="77777777" w:rsidR="00225D95" w:rsidRDefault="00225D95">
      <w:pPr>
        <w:rPr>
          <w:rFonts w:ascii="Arial" w:hAnsi="Arial" w:cs="Arial"/>
          <w:b/>
          <w:sz w:val="24"/>
          <w:szCs w:val="24"/>
        </w:rPr>
      </w:pPr>
    </w:p>
    <w:p w14:paraId="5BBB93E9" w14:textId="77777777" w:rsidR="00B24EE4" w:rsidRPr="00615387" w:rsidRDefault="007654B7">
      <w:pPr>
        <w:rPr>
          <w:rFonts w:ascii="Arial" w:hAnsi="Arial" w:cs="Arial"/>
          <w:b/>
          <w:sz w:val="24"/>
          <w:szCs w:val="24"/>
        </w:rPr>
      </w:pPr>
      <w:r w:rsidRPr="00615387">
        <w:rPr>
          <w:rFonts w:ascii="Arial" w:hAnsi="Arial" w:cs="Arial"/>
          <w:b/>
          <w:sz w:val="24"/>
          <w:szCs w:val="24"/>
        </w:rPr>
        <w:t>Pwy ddylai ei ddefnyddio?</w:t>
      </w:r>
    </w:p>
    <w:p w14:paraId="4626469C" w14:textId="77777777" w:rsidR="00B24EE4" w:rsidRPr="00615387" w:rsidRDefault="007654B7" w:rsidP="00B24EE4">
      <w:pPr>
        <w:rPr>
          <w:rFonts w:ascii="Arial" w:hAnsi="Arial" w:cs="Arial"/>
          <w:sz w:val="24"/>
          <w:szCs w:val="24"/>
        </w:rPr>
      </w:pPr>
      <w:r w:rsidRPr="00615387">
        <w:rPr>
          <w:rFonts w:ascii="Arial" w:hAnsi="Arial" w:cs="Arial"/>
          <w:sz w:val="24"/>
          <w:szCs w:val="24"/>
        </w:rPr>
        <w:t>Y rhai sy’n gyfrifol am gefnogi cyflogwyr, rheolwyr ac eraill sy’n rhan o’r gwai</w:t>
      </w:r>
      <w:r w:rsidR="0007738F" w:rsidRPr="00615387">
        <w:rPr>
          <w:rFonts w:ascii="Arial" w:hAnsi="Arial" w:cs="Arial"/>
          <w:sz w:val="24"/>
          <w:szCs w:val="24"/>
        </w:rPr>
        <w:t>th o ddarparu a chefnogi proses</w:t>
      </w:r>
      <w:r w:rsidRPr="00615387">
        <w:rPr>
          <w:rFonts w:ascii="Arial" w:hAnsi="Arial" w:cs="Arial"/>
          <w:sz w:val="24"/>
          <w:szCs w:val="24"/>
        </w:rPr>
        <w:t xml:space="preserve"> sefydlu i weithwyr newydd.</w:t>
      </w:r>
    </w:p>
    <w:p w14:paraId="456F96E7" w14:textId="77777777" w:rsidR="00B24EE4" w:rsidRPr="00615387" w:rsidRDefault="007654B7" w:rsidP="00B24EE4">
      <w:pPr>
        <w:rPr>
          <w:rFonts w:ascii="Arial" w:hAnsi="Arial" w:cs="Arial"/>
          <w:b/>
          <w:sz w:val="24"/>
          <w:szCs w:val="24"/>
        </w:rPr>
      </w:pPr>
      <w:r w:rsidRPr="00615387">
        <w:rPr>
          <w:rFonts w:ascii="Arial" w:hAnsi="Arial" w:cs="Arial"/>
          <w:b/>
          <w:sz w:val="24"/>
          <w:szCs w:val="24"/>
        </w:rPr>
        <w:t>Beth mae’r pecyn hwn yn ei gynnwys?</w:t>
      </w:r>
    </w:p>
    <w:p w14:paraId="34FC572B" w14:textId="472616A6" w:rsidR="008D3176" w:rsidRDefault="007654B7" w:rsidP="00B24EE4">
      <w:pPr>
        <w:rPr>
          <w:rFonts w:ascii="Arial" w:hAnsi="Arial" w:cs="Arial"/>
          <w:sz w:val="24"/>
          <w:szCs w:val="24"/>
        </w:rPr>
      </w:pPr>
      <w:r w:rsidRPr="00615387">
        <w:rPr>
          <w:rFonts w:ascii="Arial" w:hAnsi="Arial" w:cs="Arial"/>
          <w:sz w:val="24"/>
          <w:szCs w:val="24"/>
        </w:rPr>
        <w:t xml:space="preserve">Mae’r pecyn briffio hwn yn cynnwys </w:t>
      </w:r>
      <w:r w:rsidR="00AF2B54">
        <w:rPr>
          <w:rFonts w:ascii="Arial" w:hAnsi="Arial" w:cs="Arial"/>
          <w:sz w:val="24"/>
          <w:szCs w:val="24"/>
        </w:rPr>
        <w:t>n</w:t>
      </w:r>
      <w:r w:rsidR="00622051" w:rsidRPr="00615387">
        <w:rPr>
          <w:rFonts w:ascii="Arial" w:hAnsi="Arial" w:cs="Arial"/>
          <w:sz w:val="24"/>
          <w:szCs w:val="24"/>
        </w:rPr>
        <w:t>odiadau’r hwylusydd</w:t>
      </w:r>
      <w:r w:rsidR="008D3176">
        <w:rPr>
          <w:rFonts w:ascii="Arial" w:hAnsi="Arial" w:cs="Arial"/>
          <w:sz w:val="24"/>
          <w:szCs w:val="24"/>
        </w:rPr>
        <w:t xml:space="preserve"> ac atodiadau sy’n cynnwys: </w:t>
      </w:r>
    </w:p>
    <w:p w14:paraId="14C3D6A2" w14:textId="77777777" w:rsidR="00AF2B54" w:rsidRDefault="007654B7" w:rsidP="000A74A5">
      <w:pPr>
        <w:pStyle w:val="ListParagraph"/>
        <w:numPr>
          <w:ilvl w:val="0"/>
          <w:numId w:val="29"/>
        </w:numPr>
        <w:rPr>
          <w:rFonts w:ascii="Arial" w:hAnsi="Arial" w:cs="Arial"/>
          <w:sz w:val="24"/>
          <w:szCs w:val="24"/>
        </w:rPr>
      </w:pPr>
      <w:r w:rsidRPr="00AF2B54">
        <w:rPr>
          <w:rFonts w:ascii="Arial" w:hAnsi="Arial" w:cs="Arial"/>
          <w:sz w:val="24"/>
          <w:szCs w:val="24"/>
        </w:rPr>
        <w:t>cyflwyniad gyd</w:t>
      </w:r>
      <w:r w:rsidR="00AF2B54">
        <w:rPr>
          <w:rFonts w:ascii="Arial" w:hAnsi="Arial" w:cs="Arial"/>
          <w:sz w:val="24"/>
          <w:szCs w:val="24"/>
        </w:rPr>
        <w:t>a thudalennau llawn o nodiadau</w:t>
      </w:r>
    </w:p>
    <w:p w14:paraId="47F225CB" w14:textId="77777777" w:rsidR="00AF2B54" w:rsidRDefault="007654B7" w:rsidP="000A74A5">
      <w:pPr>
        <w:pStyle w:val="ListParagraph"/>
        <w:numPr>
          <w:ilvl w:val="0"/>
          <w:numId w:val="29"/>
        </w:numPr>
        <w:rPr>
          <w:rFonts w:ascii="Arial" w:hAnsi="Arial" w:cs="Arial"/>
          <w:sz w:val="24"/>
          <w:szCs w:val="24"/>
        </w:rPr>
      </w:pPr>
      <w:r w:rsidRPr="00AF2B54">
        <w:rPr>
          <w:rFonts w:ascii="Arial" w:hAnsi="Arial" w:cs="Arial"/>
          <w:sz w:val="24"/>
          <w:szCs w:val="24"/>
        </w:rPr>
        <w:t>gweminar</w:t>
      </w:r>
    </w:p>
    <w:p w14:paraId="7D160EF2" w14:textId="77777777" w:rsidR="00AF2B54" w:rsidRDefault="007654B7" w:rsidP="000A74A5">
      <w:pPr>
        <w:pStyle w:val="ListParagraph"/>
        <w:numPr>
          <w:ilvl w:val="0"/>
          <w:numId w:val="29"/>
        </w:numPr>
        <w:rPr>
          <w:rFonts w:ascii="Arial" w:hAnsi="Arial" w:cs="Arial"/>
          <w:sz w:val="24"/>
          <w:szCs w:val="24"/>
        </w:rPr>
      </w:pPr>
      <w:r w:rsidRPr="00AF2B54">
        <w:rPr>
          <w:rFonts w:ascii="Arial" w:hAnsi="Arial" w:cs="Arial"/>
          <w:sz w:val="24"/>
          <w:szCs w:val="24"/>
        </w:rPr>
        <w:t>gweithgareddau grŵp</w:t>
      </w:r>
    </w:p>
    <w:p w14:paraId="16086903" w14:textId="3319DF91" w:rsidR="00AF2B54" w:rsidRDefault="00AF2B54" w:rsidP="000A74A5">
      <w:pPr>
        <w:pStyle w:val="ListParagraph"/>
        <w:numPr>
          <w:ilvl w:val="0"/>
          <w:numId w:val="29"/>
        </w:numPr>
        <w:rPr>
          <w:rFonts w:ascii="Arial" w:hAnsi="Arial" w:cs="Arial"/>
          <w:sz w:val="24"/>
          <w:szCs w:val="24"/>
        </w:rPr>
      </w:pPr>
      <w:r>
        <w:rPr>
          <w:rFonts w:ascii="Arial" w:hAnsi="Arial" w:cs="Arial"/>
          <w:sz w:val="24"/>
          <w:szCs w:val="24"/>
        </w:rPr>
        <w:t>taflenni</w:t>
      </w:r>
    </w:p>
    <w:p w14:paraId="3039E3DB" w14:textId="73FFCE58" w:rsidR="00AF2B54" w:rsidRDefault="00AF2B54" w:rsidP="000A74A5">
      <w:pPr>
        <w:pStyle w:val="ListParagraph"/>
        <w:numPr>
          <w:ilvl w:val="0"/>
          <w:numId w:val="29"/>
        </w:numPr>
        <w:rPr>
          <w:rFonts w:ascii="Arial" w:hAnsi="Arial" w:cs="Arial"/>
          <w:sz w:val="24"/>
          <w:szCs w:val="24"/>
        </w:rPr>
      </w:pPr>
      <w:r>
        <w:rPr>
          <w:rFonts w:ascii="Arial" w:hAnsi="Arial" w:cs="Arial"/>
          <w:sz w:val="24"/>
          <w:szCs w:val="24"/>
        </w:rPr>
        <w:t>ffilm</w:t>
      </w:r>
      <w:r w:rsidR="007654B7" w:rsidRPr="00AF2B54">
        <w:rPr>
          <w:rFonts w:ascii="Arial" w:hAnsi="Arial" w:cs="Arial"/>
          <w:sz w:val="24"/>
          <w:szCs w:val="24"/>
        </w:rPr>
        <w:t xml:space="preserve"> </w:t>
      </w:r>
    </w:p>
    <w:p w14:paraId="64FCF9A7" w14:textId="29506C25" w:rsidR="00A563D9" w:rsidRPr="00AF2B54" w:rsidRDefault="00AF2B54" w:rsidP="00AF2B54">
      <w:pPr>
        <w:rPr>
          <w:rFonts w:ascii="Arial" w:hAnsi="Arial" w:cs="Arial"/>
          <w:sz w:val="24"/>
          <w:szCs w:val="24"/>
        </w:rPr>
      </w:pPr>
      <w:r>
        <w:rPr>
          <w:rFonts w:ascii="Arial" w:hAnsi="Arial" w:cs="Arial"/>
          <w:sz w:val="24"/>
          <w:szCs w:val="24"/>
        </w:rPr>
        <w:t xml:space="preserve">Fe </w:t>
      </w:r>
      <w:r w:rsidR="007654B7" w:rsidRPr="00AF2B54">
        <w:rPr>
          <w:rFonts w:ascii="Arial" w:hAnsi="Arial" w:cs="Arial"/>
          <w:sz w:val="24"/>
          <w:szCs w:val="24"/>
        </w:rPr>
        <w:t xml:space="preserve">fydd </w:t>
      </w:r>
      <w:r>
        <w:rPr>
          <w:rFonts w:ascii="Arial" w:hAnsi="Arial" w:cs="Arial"/>
          <w:sz w:val="24"/>
          <w:szCs w:val="24"/>
        </w:rPr>
        <w:t xml:space="preserve">rhain i gyd </w:t>
      </w:r>
      <w:r w:rsidR="007654B7" w:rsidRPr="00AF2B54">
        <w:rPr>
          <w:rFonts w:ascii="Arial" w:hAnsi="Arial" w:cs="Arial"/>
          <w:sz w:val="24"/>
          <w:szCs w:val="24"/>
        </w:rPr>
        <w:t>yn cefnogi gwaith y sesiwn.</w:t>
      </w:r>
    </w:p>
    <w:p w14:paraId="58025E6C" w14:textId="77777777" w:rsidR="00B24EE4" w:rsidRPr="00615387" w:rsidRDefault="00525DBB" w:rsidP="00B24EE4">
      <w:pPr>
        <w:rPr>
          <w:rFonts w:ascii="Arial" w:hAnsi="Arial" w:cs="Arial"/>
          <w:b/>
          <w:sz w:val="24"/>
          <w:szCs w:val="24"/>
        </w:rPr>
      </w:pPr>
      <w:r w:rsidRPr="00615387">
        <w:rPr>
          <w:rFonts w:ascii="Arial" w:hAnsi="Arial" w:cs="Arial"/>
          <w:b/>
          <w:sz w:val="24"/>
          <w:szCs w:val="24"/>
        </w:rPr>
        <w:t xml:space="preserve">Sut </w:t>
      </w:r>
      <w:r w:rsidR="007654B7" w:rsidRPr="00615387">
        <w:rPr>
          <w:rFonts w:ascii="Arial" w:hAnsi="Arial" w:cs="Arial"/>
          <w:b/>
          <w:sz w:val="24"/>
          <w:szCs w:val="24"/>
        </w:rPr>
        <w:t>dylid defnyddio’r pecyn?</w:t>
      </w:r>
    </w:p>
    <w:p w14:paraId="6DED3E82" w14:textId="4496AB4E" w:rsidR="00B24EE4" w:rsidRPr="00615387" w:rsidRDefault="00AF2B54" w:rsidP="00B24EE4">
      <w:pPr>
        <w:rPr>
          <w:rFonts w:ascii="Arial" w:hAnsi="Arial" w:cs="Arial"/>
          <w:sz w:val="24"/>
          <w:szCs w:val="24"/>
        </w:rPr>
      </w:pPr>
      <w:r>
        <w:rPr>
          <w:rFonts w:ascii="Arial" w:hAnsi="Arial" w:cs="Arial"/>
          <w:sz w:val="24"/>
          <w:szCs w:val="24"/>
        </w:rPr>
        <w:t>Dyluniwyd</w:t>
      </w:r>
      <w:r w:rsidR="007654B7" w:rsidRPr="00615387">
        <w:rPr>
          <w:rFonts w:ascii="Arial" w:hAnsi="Arial" w:cs="Arial"/>
          <w:sz w:val="24"/>
          <w:szCs w:val="24"/>
        </w:rPr>
        <w:t xml:space="preserve"> y pecyn briffio hwn i’w ddarparu mewn sesiwn hanner diwrnod, er bod modd ei addasu ar gyfer gwahanol anghenion.</w:t>
      </w:r>
    </w:p>
    <w:p w14:paraId="4183E2EF" w14:textId="38980C63" w:rsidR="001D5EBE" w:rsidRPr="00615387" w:rsidRDefault="007654B7" w:rsidP="00B24EE4">
      <w:pPr>
        <w:rPr>
          <w:rFonts w:ascii="Arial" w:hAnsi="Arial" w:cs="Arial"/>
          <w:sz w:val="24"/>
          <w:szCs w:val="24"/>
        </w:rPr>
      </w:pPr>
      <w:r w:rsidRPr="00615387">
        <w:rPr>
          <w:rFonts w:ascii="Arial" w:hAnsi="Arial" w:cs="Arial"/>
          <w:sz w:val="24"/>
          <w:szCs w:val="24"/>
        </w:rPr>
        <w:t xml:space="preserve">I’r pecyn hwn gael ei ddarparu’n effeithiol, byddai’n fuddiol i’r rhai sy’n ei ddarparu fod wedi </w:t>
      </w:r>
      <w:r w:rsidR="00AF2B54">
        <w:rPr>
          <w:rFonts w:ascii="Arial" w:hAnsi="Arial" w:cs="Arial"/>
          <w:sz w:val="24"/>
          <w:szCs w:val="24"/>
        </w:rPr>
        <w:t>cael sesiwn friffio hefyd. N</w:t>
      </w:r>
      <w:r w:rsidRPr="00615387">
        <w:rPr>
          <w:rFonts w:ascii="Arial" w:hAnsi="Arial" w:cs="Arial"/>
          <w:sz w:val="24"/>
          <w:szCs w:val="24"/>
        </w:rPr>
        <w:t>id yw hyn yn ofyn</w:t>
      </w:r>
      <w:r w:rsidR="00525DBB" w:rsidRPr="00615387">
        <w:rPr>
          <w:rFonts w:ascii="Arial" w:hAnsi="Arial" w:cs="Arial"/>
          <w:sz w:val="24"/>
          <w:szCs w:val="24"/>
        </w:rPr>
        <w:t>nol</w:t>
      </w:r>
      <w:r w:rsidRPr="00615387">
        <w:rPr>
          <w:rFonts w:ascii="Arial" w:hAnsi="Arial" w:cs="Arial"/>
          <w:sz w:val="24"/>
          <w:szCs w:val="24"/>
        </w:rPr>
        <w:t>.</w:t>
      </w:r>
    </w:p>
    <w:p w14:paraId="7BA5BF44" w14:textId="77777777" w:rsidR="00B24EE4" w:rsidRPr="00615387" w:rsidRDefault="007654B7" w:rsidP="00B24EE4">
      <w:pPr>
        <w:rPr>
          <w:rFonts w:ascii="Arial" w:hAnsi="Arial" w:cs="Arial"/>
          <w:b/>
          <w:sz w:val="24"/>
          <w:szCs w:val="24"/>
        </w:rPr>
      </w:pPr>
      <w:r w:rsidRPr="00615387">
        <w:rPr>
          <w:rFonts w:ascii="Arial" w:hAnsi="Arial" w:cs="Arial"/>
          <w:b/>
          <w:sz w:val="24"/>
          <w:szCs w:val="24"/>
        </w:rPr>
        <w:t>Pa adnoddau sydd eu hangen i ddarparu sesiwn?</w:t>
      </w:r>
    </w:p>
    <w:p w14:paraId="20A788BE" w14:textId="77777777" w:rsidR="001D5EBE" w:rsidRPr="00615387" w:rsidRDefault="0011213B" w:rsidP="00A563D9">
      <w:pPr>
        <w:rPr>
          <w:rFonts w:ascii="Arial" w:hAnsi="Arial" w:cs="Arial"/>
          <w:sz w:val="24"/>
          <w:szCs w:val="24"/>
        </w:rPr>
      </w:pPr>
      <w:r w:rsidRPr="00615387">
        <w:rPr>
          <w:rFonts w:ascii="Arial" w:hAnsi="Arial" w:cs="Arial"/>
          <w:sz w:val="24"/>
          <w:szCs w:val="24"/>
        </w:rPr>
        <w:t>I ddarparu’r sesiwn hon byddwch angen yr adnoddau canlynol.</w:t>
      </w:r>
    </w:p>
    <w:p w14:paraId="5635B05F" w14:textId="2DEABA76" w:rsidR="00294B57" w:rsidRPr="00615387" w:rsidRDefault="00AF2B54" w:rsidP="000A74A5">
      <w:pPr>
        <w:pStyle w:val="ListParagraph"/>
        <w:numPr>
          <w:ilvl w:val="0"/>
          <w:numId w:val="3"/>
        </w:numPr>
        <w:rPr>
          <w:rFonts w:ascii="Arial" w:hAnsi="Arial" w:cs="Arial"/>
          <w:sz w:val="24"/>
        </w:rPr>
      </w:pPr>
      <w:r>
        <w:rPr>
          <w:rFonts w:ascii="Arial" w:hAnsi="Arial" w:cs="Arial"/>
          <w:sz w:val="24"/>
          <w:szCs w:val="24"/>
        </w:rPr>
        <w:t>g</w:t>
      </w:r>
      <w:r w:rsidR="0011213B" w:rsidRPr="00615387">
        <w:rPr>
          <w:rFonts w:ascii="Arial" w:hAnsi="Arial" w:cs="Arial"/>
          <w:sz w:val="24"/>
          <w:szCs w:val="24"/>
        </w:rPr>
        <w:t>liniadur/cyfrifiadur</w:t>
      </w:r>
    </w:p>
    <w:p w14:paraId="64BC1410" w14:textId="67385E9B" w:rsidR="0011213B" w:rsidRPr="00615387" w:rsidRDefault="00AF2B54" w:rsidP="000A74A5">
      <w:pPr>
        <w:pStyle w:val="ListParagraph"/>
        <w:numPr>
          <w:ilvl w:val="0"/>
          <w:numId w:val="3"/>
        </w:numPr>
        <w:rPr>
          <w:rFonts w:ascii="Arial" w:hAnsi="Arial" w:cs="Arial"/>
          <w:sz w:val="24"/>
        </w:rPr>
      </w:pPr>
      <w:r>
        <w:rPr>
          <w:rFonts w:ascii="Arial" w:hAnsi="Arial" w:cs="Arial"/>
          <w:sz w:val="24"/>
          <w:szCs w:val="24"/>
        </w:rPr>
        <w:t>t</w:t>
      </w:r>
      <w:r w:rsidR="0011213B" w:rsidRPr="00615387">
        <w:rPr>
          <w:rFonts w:ascii="Arial" w:hAnsi="Arial" w:cs="Arial"/>
          <w:sz w:val="24"/>
          <w:szCs w:val="24"/>
        </w:rPr>
        <w:t>aflunydd a sgrin</w:t>
      </w:r>
    </w:p>
    <w:p w14:paraId="1E5A84B4" w14:textId="1E0FE620" w:rsidR="0011213B" w:rsidRPr="00615387" w:rsidRDefault="00AF2B54" w:rsidP="000A74A5">
      <w:pPr>
        <w:pStyle w:val="ListParagraph"/>
        <w:numPr>
          <w:ilvl w:val="0"/>
          <w:numId w:val="3"/>
        </w:numPr>
        <w:rPr>
          <w:rFonts w:ascii="Arial" w:hAnsi="Arial" w:cs="Arial"/>
          <w:sz w:val="24"/>
        </w:rPr>
      </w:pPr>
      <w:r>
        <w:rPr>
          <w:rFonts w:ascii="Arial" w:hAnsi="Arial" w:cs="Arial"/>
          <w:sz w:val="24"/>
          <w:szCs w:val="24"/>
        </w:rPr>
        <w:t>s</w:t>
      </w:r>
      <w:r w:rsidR="0011213B" w:rsidRPr="00615387">
        <w:rPr>
          <w:rFonts w:ascii="Arial" w:hAnsi="Arial" w:cs="Arial"/>
          <w:sz w:val="24"/>
          <w:szCs w:val="24"/>
        </w:rPr>
        <w:t>einyddion</w:t>
      </w:r>
    </w:p>
    <w:p w14:paraId="11A1AD88" w14:textId="1197B7F1" w:rsidR="0011213B" w:rsidRPr="00615387" w:rsidRDefault="00AF2B54" w:rsidP="000A74A5">
      <w:pPr>
        <w:pStyle w:val="ListParagraph"/>
        <w:numPr>
          <w:ilvl w:val="0"/>
          <w:numId w:val="3"/>
        </w:numPr>
        <w:rPr>
          <w:rFonts w:ascii="Arial" w:hAnsi="Arial" w:cs="Arial"/>
          <w:sz w:val="24"/>
        </w:rPr>
      </w:pPr>
      <w:r>
        <w:rPr>
          <w:rFonts w:ascii="Arial" w:hAnsi="Arial" w:cs="Arial"/>
          <w:sz w:val="24"/>
          <w:szCs w:val="24"/>
        </w:rPr>
        <w:t>c</w:t>
      </w:r>
      <w:r w:rsidR="0011213B" w:rsidRPr="00615387">
        <w:rPr>
          <w:rFonts w:ascii="Arial" w:hAnsi="Arial" w:cs="Arial"/>
          <w:sz w:val="24"/>
          <w:szCs w:val="24"/>
        </w:rPr>
        <w:t>yflwyniad PowerPoint gyda nodiadau</w:t>
      </w:r>
    </w:p>
    <w:p w14:paraId="028B0078" w14:textId="75BD5D5D" w:rsidR="0011213B" w:rsidRPr="00615387" w:rsidRDefault="00225D95" w:rsidP="000A74A5">
      <w:pPr>
        <w:pStyle w:val="ListParagraph"/>
        <w:numPr>
          <w:ilvl w:val="0"/>
          <w:numId w:val="3"/>
        </w:numPr>
        <w:rPr>
          <w:rFonts w:ascii="Arial" w:hAnsi="Arial" w:cs="Arial"/>
          <w:sz w:val="24"/>
        </w:rPr>
      </w:pPr>
      <w:r>
        <w:rPr>
          <w:rFonts w:ascii="Arial" w:hAnsi="Arial" w:cs="Arial"/>
          <w:sz w:val="24"/>
          <w:szCs w:val="24"/>
        </w:rPr>
        <w:t>t</w:t>
      </w:r>
      <w:r w:rsidR="0011213B" w:rsidRPr="00615387">
        <w:rPr>
          <w:rFonts w:ascii="Arial" w:hAnsi="Arial" w:cs="Arial"/>
          <w:sz w:val="24"/>
          <w:szCs w:val="24"/>
        </w:rPr>
        <w:t>aflenni</w:t>
      </w:r>
    </w:p>
    <w:p w14:paraId="299DA8B4" w14:textId="45D16A5B" w:rsidR="0011213B" w:rsidRPr="00615387" w:rsidRDefault="00AF2B54" w:rsidP="000A74A5">
      <w:pPr>
        <w:pStyle w:val="ListParagraph"/>
        <w:numPr>
          <w:ilvl w:val="0"/>
          <w:numId w:val="3"/>
        </w:numPr>
        <w:rPr>
          <w:rFonts w:ascii="Arial" w:hAnsi="Arial" w:cs="Arial"/>
          <w:sz w:val="24"/>
        </w:rPr>
      </w:pPr>
      <w:r>
        <w:rPr>
          <w:rFonts w:ascii="Arial" w:hAnsi="Arial" w:cs="Arial"/>
          <w:sz w:val="24"/>
          <w:szCs w:val="24"/>
        </w:rPr>
        <w:t>c</w:t>
      </w:r>
      <w:r w:rsidR="0011213B" w:rsidRPr="00615387">
        <w:rPr>
          <w:rFonts w:ascii="Arial" w:hAnsi="Arial" w:cs="Arial"/>
          <w:sz w:val="24"/>
          <w:szCs w:val="24"/>
        </w:rPr>
        <w:t xml:space="preserve">opi o </w:t>
      </w:r>
      <w:r w:rsidR="006A23AF">
        <w:rPr>
          <w:rFonts w:ascii="Arial" w:hAnsi="Arial" w:cs="Arial"/>
          <w:sz w:val="24"/>
          <w:szCs w:val="24"/>
        </w:rPr>
        <w:t>logiau cynnydd</w:t>
      </w:r>
      <w:r w:rsidR="008D3176">
        <w:rPr>
          <w:rFonts w:ascii="Arial" w:hAnsi="Arial" w:cs="Arial"/>
          <w:sz w:val="24"/>
          <w:szCs w:val="24"/>
        </w:rPr>
        <w:t>,</w:t>
      </w:r>
      <w:r w:rsidR="0011213B" w:rsidRPr="00615387">
        <w:rPr>
          <w:rFonts w:ascii="Arial" w:hAnsi="Arial" w:cs="Arial"/>
          <w:sz w:val="24"/>
          <w:szCs w:val="24"/>
        </w:rPr>
        <w:t xml:space="preserve"> </w:t>
      </w:r>
      <w:r w:rsidR="00672571" w:rsidRPr="00615387">
        <w:rPr>
          <w:rFonts w:ascii="Arial" w:hAnsi="Arial" w:cs="Arial"/>
          <w:sz w:val="24"/>
          <w:szCs w:val="24"/>
        </w:rPr>
        <w:t>gweithlyfrau</w:t>
      </w:r>
      <w:r w:rsidR="008D3176">
        <w:rPr>
          <w:rFonts w:ascii="Arial" w:hAnsi="Arial" w:cs="Arial"/>
          <w:sz w:val="24"/>
          <w:szCs w:val="24"/>
        </w:rPr>
        <w:t>, canllawiau a geirfa y</w:t>
      </w:r>
      <w:r w:rsidR="0011213B" w:rsidRPr="00615387">
        <w:rPr>
          <w:rFonts w:ascii="Arial" w:hAnsi="Arial" w:cs="Arial"/>
          <w:sz w:val="24"/>
          <w:szCs w:val="24"/>
        </w:rPr>
        <w:t xml:space="preserve"> Fframwaith Sefydlu Cymru Gyfan</w:t>
      </w:r>
    </w:p>
    <w:p w14:paraId="205DC235" w14:textId="77777777" w:rsidR="0011213B" w:rsidRPr="00225D95" w:rsidRDefault="0011213B" w:rsidP="000A74A5">
      <w:pPr>
        <w:pStyle w:val="ListParagraph"/>
        <w:numPr>
          <w:ilvl w:val="0"/>
          <w:numId w:val="3"/>
        </w:numPr>
        <w:rPr>
          <w:rFonts w:ascii="Arial" w:hAnsi="Arial" w:cs="Arial"/>
          <w:i/>
          <w:sz w:val="24"/>
        </w:rPr>
      </w:pPr>
      <w:r w:rsidRPr="00615387">
        <w:rPr>
          <w:rFonts w:ascii="Arial" w:hAnsi="Arial" w:cs="Arial"/>
          <w:sz w:val="24"/>
          <w:szCs w:val="24"/>
        </w:rPr>
        <w:t xml:space="preserve">DVD </w:t>
      </w:r>
      <w:r w:rsidRPr="00225D95">
        <w:rPr>
          <w:rFonts w:ascii="Arial" w:hAnsi="Arial" w:cs="Arial"/>
          <w:i/>
          <w:sz w:val="24"/>
          <w:szCs w:val="24"/>
        </w:rPr>
        <w:t>Cartref oddi Cartref</w:t>
      </w:r>
    </w:p>
    <w:p w14:paraId="47F03A4E" w14:textId="51C4F6FF" w:rsidR="0011213B" w:rsidRPr="00615387" w:rsidRDefault="00AF2B54" w:rsidP="000A74A5">
      <w:pPr>
        <w:pStyle w:val="ListParagraph"/>
        <w:numPr>
          <w:ilvl w:val="0"/>
          <w:numId w:val="3"/>
        </w:numPr>
        <w:rPr>
          <w:rFonts w:ascii="Arial" w:hAnsi="Arial" w:cs="Arial"/>
          <w:sz w:val="24"/>
        </w:rPr>
      </w:pPr>
      <w:r>
        <w:rPr>
          <w:rFonts w:ascii="Arial" w:hAnsi="Arial" w:cs="Arial"/>
          <w:sz w:val="24"/>
          <w:szCs w:val="24"/>
        </w:rPr>
        <w:t>c</w:t>
      </w:r>
      <w:r w:rsidR="0011213B" w:rsidRPr="00615387">
        <w:rPr>
          <w:rFonts w:ascii="Arial" w:hAnsi="Arial" w:cs="Arial"/>
          <w:sz w:val="24"/>
          <w:szCs w:val="24"/>
        </w:rPr>
        <w:t>opïau o wahanol adnoddau</w:t>
      </w:r>
      <w:r w:rsidR="00225D95">
        <w:rPr>
          <w:rFonts w:ascii="Arial" w:hAnsi="Arial" w:cs="Arial"/>
          <w:sz w:val="24"/>
          <w:szCs w:val="24"/>
        </w:rPr>
        <w:t>:</w:t>
      </w:r>
    </w:p>
    <w:p w14:paraId="65F98E03" w14:textId="3FC05D38" w:rsidR="00294B57" w:rsidRPr="00615387" w:rsidRDefault="00DA276B" w:rsidP="000A74A5">
      <w:pPr>
        <w:numPr>
          <w:ilvl w:val="0"/>
          <w:numId w:val="30"/>
        </w:numPr>
        <w:spacing w:after="0" w:line="240" w:lineRule="auto"/>
        <w:ind w:left="1276"/>
        <w:rPr>
          <w:rFonts w:ascii="Arial" w:hAnsi="Arial" w:cs="Arial"/>
          <w:sz w:val="24"/>
        </w:rPr>
      </w:pPr>
      <w:hyperlink r:id="rId11" w:history="1">
        <w:r w:rsidR="00225D95">
          <w:rPr>
            <w:rStyle w:val="Hyperlink"/>
            <w:rFonts w:ascii="Arial" w:hAnsi="Arial" w:cs="Arial"/>
            <w:sz w:val="24"/>
          </w:rPr>
          <w:t>g</w:t>
        </w:r>
        <w:r w:rsidR="00672571" w:rsidRPr="006969FB">
          <w:rPr>
            <w:rStyle w:val="Hyperlink"/>
            <w:rFonts w:ascii="Arial" w:hAnsi="Arial" w:cs="Arial"/>
            <w:sz w:val="24"/>
          </w:rPr>
          <w:t>weithlyfr</w:t>
        </w:r>
        <w:r w:rsidR="00DE1EC7" w:rsidRPr="006969FB">
          <w:rPr>
            <w:rStyle w:val="Hyperlink"/>
            <w:rFonts w:ascii="Arial" w:hAnsi="Arial" w:cs="Arial"/>
            <w:sz w:val="24"/>
          </w:rPr>
          <w:t xml:space="preserve"> </w:t>
        </w:r>
        <w:r w:rsidR="0011213B" w:rsidRPr="00225D95">
          <w:rPr>
            <w:rStyle w:val="Hyperlink"/>
            <w:rFonts w:ascii="Arial" w:hAnsi="Arial" w:cs="Arial"/>
            <w:i/>
            <w:sz w:val="24"/>
          </w:rPr>
          <w:t>Beth mae’r Ddeddf yn ei olygu i mi?</w:t>
        </w:r>
      </w:hyperlink>
    </w:p>
    <w:p w14:paraId="31C9F477" w14:textId="3B7C8B65" w:rsidR="0011213B" w:rsidRPr="00615387" w:rsidRDefault="00DA276B" w:rsidP="000A74A5">
      <w:pPr>
        <w:numPr>
          <w:ilvl w:val="0"/>
          <w:numId w:val="30"/>
        </w:numPr>
        <w:spacing w:after="0" w:line="240" w:lineRule="auto"/>
        <w:ind w:left="1276"/>
        <w:rPr>
          <w:rFonts w:ascii="Arial" w:hAnsi="Arial" w:cs="Arial"/>
          <w:sz w:val="24"/>
        </w:rPr>
      </w:pPr>
      <w:hyperlink r:id="rId12" w:history="1">
        <w:r w:rsidR="00225D95">
          <w:rPr>
            <w:rStyle w:val="Hyperlink"/>
            <w:rFonts w:ascii="Arial" w:hAnsi="Arial" w:cs="Arial"/>
            <w:sz w:val="24"/>
          </w:rPr>
          <w:t>g</w:t>
        </w:r>
        <w:r w:rsidR="00672571" w:rsidRPr="006969FB">
          <w:rPr>
            <w:rStyle w:val="Hyperlink"/>
            <w:rFonts w:ascii="Arial" w:hAnsi="Arial" w:cs="Arial"/>
            <w:sz w:val="24"/>
          </w:rPr>
          <w:t>weithlyfr</w:t>
        </w:r>
        <w:r w:rsidR="00DE1EC7" w:rsidRPr="006969FB">
          <w:rPr>
            <w:rStyle w:val="Hyperlink"/>
            <w:rFonts w:ascii="Arial" w:hAnsi="Arial" w:cs="Arial"/>
            <w:sz w:val="24"/>
          </w:rPr>
          <w:t xml:space="preserve"> </w:t>
        </w:r>
        <w:r w:rsidR="00DE1EC7" w:rsidRPr="00225D95">
          <w:rPr>
            <w:rStyle w:val="Hyperlink"/>
            <w:rFonts w:ascii="Arial" w:hAnsi="Arial" w:cs="Arial"/>
            <w:i/>
            <w:sz w:val="24"/>
          </w:rPr>
          <w:t>Gofalu â Balchder</w:t>
        </w:r>
      </w:hyperlink>
    </w:p>
    <w:p w14:paraId="2BB437DF" w14:textId="6B7A4420" w:rsidR="0011213B" w:rsidRPr="00225D95" w:rsidRDefault="00DA276B" w:rsidP="000A74A5">
      <w:pPr>
        <w:numPr>
          <w:ilvl w:val="0"/>
          <w:numId w:val="30"/>
        </w:numPr>
        <w:spacing w:after="0" w:line="240" w:lineRule="auto"/>
        <w:ind w:left="1276"/>
        <w:rPr>
          <w:rFonts w:ascii="Arial" w:hAnsi="Arial" w:cs="Arial"/>
          <w:i/>
          <w:sz w:val="24"/>
        </w:rPr>
      </w:pPr>
      <w:hyperlink r:id="rId13" w:history="1">
        <w:r w:rsidR="00DE1EC7" w:rsidRPr="00225D95">
          <w:rPr>
            <w:rStyle w:val="Hyperlink"/>
            <w:rFonts w:ascii="Arial" w:hAnsi="Arial" w:cs="Arial"/>
            <w:i/>
            <w:sz w:val="24"/>
          </w:rPr>
          <w:t xml:space="preserve">Dulliau </w:t>
        </w:r>
        <w:r w:rsidR="00225D95" w:rsidRPr="00225D95">
          <w:rPr>
            <w:rStyle w:val="Hyperlink"/>
            <w:rFonts w:ascii="Arial" w:hAnsi="Arial" w:cs="Arial"/>
            <w:i/>
            <w:sz w:val="24"/>
          </w:rPr>
          <w:t>c</w:t>
        </w:r>
        <w:r w:rsidR="00DE1EC7" w:rsidRPr="00225D95">
          <w:rPr>
            <w:rStyle w:val="Hyperlink"/>
            <w:rFonts w:ascii="Arial" w:hAnsi="Arial" w:cs="Arial"/>
            <w:i/>
            <w:sz w:val="24"/>
          </w:rPr>
          <w:t xml:space="preserve">adarnhaol: </w:t>
        </w:r>
        <w:r w:rsidR="00225D95" w:rsidRPr="00225D95">
          <w:rPr>
            <w:rStyle w:val="Hyperlink"/>
            <w:rFonts w:ascii="Arial" w:hAnsi="Arial" w:cs="Arial"/>
            <w:i/>
            <w:sz w:val="24"/>
          </w:rPr>
          <w:t>l</w:t>
        </w:r>
        <w:r w:rsidR="00DE1EC7" w:rsidRPr="00225D95">
          <w:rPr>
            <w:rStyle w:val="Hyperlink"/>
            <w:rFonts w:ascii="Arial" w:hAnsi="Arial" w:cs="Arial"/>
            <w:i/>
            <w:sz w:val="24"/>
          </w:rPr>
          <w:t xml:space="preserve">leihau </w:t>
        </w:r>
        <w:r w:rsidR="00225D95" w:rsidRPr="00225D95">
          <w:rPr>
            <w:rStyle w:val="Hyperlink"/>
            <w:rFonts w:ascii="Arial" w:hAnsi="Arial" w:cs="Arial"/>
            <w:i/>
            <w:sz w:val="24"/>
          </w:rPr>
          <w:t>a</w:t>
        </w:r>
        <w:r w:rsidR="00DE1EC7" w:rsidRPr="00225D95">
          <w:rPr>
            <w:rStyle w:val="Hyperlink"/>
            <w:rFonts w:ascii="Arial" w:hAnsi="Arial" w:cs="Arial"/>
            <w:i/>
            <w:sz w:val="24"/>
          </w:rPr>
          <w:t>rfer</w:t>
        </w:r>
        <w:r w:rsidR="00525DBB" w:rsidRPr="00225D95">
          <w:rPr>
            <w:rStyle w:val="Hyperlink"/>
            <w:rFonts w:ascii="Arial" w:hAnsi="Arial" w:cs="Arial"/>
            <w:i/>
            <w:sz w:val="24"/>
          </w:rPr>
          <w:t>i</w:t>
        </w:r>
        <w:r w:rsidR="00DE1EC7" w:rsidRPr="00225D95">
          <w:rPr>
            <w:rStyle w:val="Hyperlink"/>
            <w:rFonts w:ascii="Arial" w:hAnsi="Arial" w:cs="Arial"/>
            <w:i/>
            <w:sz w:val="24"/>
          </w:rPr>
          <w:t xml:space="preserve">on </w:t>
        </w:r>
        <w:r w:rsidR="00225D95" w:rsidRPr="00225D95">
          <w:rPr>
            <w:rStyle w:val="Hyperlink"/>
            <w:rFonts w:ascii="Arial" w:hAnsi="Arial" w:cs="Arial"/>
            <w:i/>
            <w:sz w:val="24"/>
          </w:rPr>
          <w:t>c</w:t>
        </w:r>
        <w:r w:rsidR="00DE1EC7" w:rsidRPr="00225D95">
          <w:rPr>
            <w:rStyle w:val="Hyperlink"/>
            <w:rFonts w:ascii="Arial" w:hAnsi="Arial" w:cs="Arial"/>
            <w:i/>
            <w:sz w:val="24"/>
          </w:rPr>
          <w:t xml:space="preserve">yfyngol ym maes </w:t>
        </w:r>
        <w:r w:rsidR="00225D95" w:rsidRPr="00225D95">
          <w:rPr>
            <w:rStyle w:val="Hyperlink"/>
            <w:rFonts w:ascii="Arial" w:hAnsi="Arial" w:cs="Arial"/>
            <w:i/>
            <w:sz w:val="24"/>
          </w:rPr>
          <w:t>g</w:t>
        </w:r>
        <w:r w:rsidR="00DE1EC7" w:rsidRPr="00225D95">
          <w:rPr>
            <w:rStyle w:val="Hyperlink"/>
            <w:rFonts w:ascii="Arial" w:hAnsi="Arial" w:cs="Arial"/>
            <w:i/>
            <w:sz w:val="24"/>
          </w:rPr>
          <w:t xml:space="preserve">ofal </w:t>
        </w:r>
        <w:r w:rsidR="00225D95" w:rsidRPr="00225D95">
          <w:rPr>
            <w:rStyle w:val="Hyperlink"/>
            <w:rFonts w:ascii="Arial" w:hAnsi="Arial" w:cs="Arial"/>
            <w:i/>
            <w:sz w:val="24"/>
          </w:rPr>
          <w:t>c</w:t>
        </w:r>
        <w:r w:rsidR="00DE1EC7" w:rsidRPr="00225D95">
          <w:rPr>
            <w:rStyle w:val="Hyperlink"/>
            <w:rFonts w:ascii="Arial" w:hAnsi="Arial" w:cs="Arial"/>
            <w:i/>
            <w:sz w:val="24"/>
          </w:rPr>
          <w:t>ymdeithasol</w:t>
        </w:r>
      </w:hyperlink>
    </w:p>
    <w:p w14:paraId="3BD03A28" w14:textId="57BCEEEC" w:rsidR="00DE1EC7" w:rsidRPr="00225D95" w:rsidRDefault="00DA276B" w:rsidP="000A74A5">
      <w:pPr>
        <w:numPr>
          <w:ilvl w:val="0"/>
          <w:numId w:val="30"/>
        </w:numPr>
        <w:spacing w:after="0" w:line="240" w:lineRule="auto"/>
        <w:ind w:left="1276"/>
        <w:rPr>
          <w:rFonts w:ascii="Arial" w:hAnsi="Arial" w:cs="Arial"/>
          <w:i/>
          <w:sz w:val="24"/>
        </w:rPr>
      </w:pPr>
      <w:hyperlink r:id="rId14" w:history="1">
        <w:r w:rsidR="00492EC8" w:rsidRPr="00225D95">
          <w:rPr>
            <w:rStyle w:val="Hyperlink"/>
            <w:rFonts w:ascii="Arial" w:hAnsi="Arial" w:cs="Arial"/>
            <w:i/>
            <w:sz w:val="24"/>
            <w:szCs w:val="24"/>
            <w:lang w:val="cy-GB"/>
          </w:rPr>
          <w:t xml:space="preserve">Gonestrwydd a </w:t>
        </w:r>
        <w:r w:rsidR="00225D95" w:rsidRPr="00225D95">
          <w:rPr>
            <w:rStyle w:val="Hyperlink"/>
            <w:rFonts w:ascii="Arial" w:hAnsi="Arial" w:cs="Arial"/>
            <w:i/>
            <w:sz w:val="24"/>
            <w:szCs w:val="24"/>
            <w:lang w:val="cy-GB"/>
          </w:rPr>
          <w:t>d</w:t>
        </w:r>
        <w:r w:rsidR="00492EC8" w:rsidRPr="00225D95">
          <w:rPr>
            <w:rStyle w:val="Hyperlink"/>
            <w:rFonts w:ascii="Arial" w:hAnsi="Arial" w:cs="Arial"/>
            <w:i/>
            <w:sz w:val="24"/>
            <w:szCs w:val="24"/>
            <w:lang w:val="cy-GB"/>
          </w:rPr>
          <w:t xml:space="preserve">yletswydd </w:t>
        </w:r>
        <w:r w:rsidR="00225D95" w:rsidRPr="00225D95">
          <w:rPr>
            <w:rStyle w:val="Hyperlink"/>
            <w:rFonts w:ascii="Arial" w:hAnsi="Arial" w:cs="Arial"/>
            <w:i/>
            <w:sz w:val="24"/>
            <w:szCs w:val="24"/>
            <w:lang w:val="cy-GB"/>
          </w:rPr>
          <w:t>b</w:t>
        </w:r>
        <w:r w:rsidR="00492EC8" w:rsidRPr="00225D95">
          <w:rPr>
            <w:rStyle w:val="Hyperlink"/>
            <w:rFonts w:ascii="Arial" w:hAnsi="Arial" w:cs="Arial"/>
            <w:i/>
            <w:sz w:val="24"/>
            <w:szCs w:val="24"/>
            <w:lang w:val="cy-GB"/>
          </w:rPr>
          <w:t>roffesiynol</w:t>
        </w:r>
      </w:hyperlink>
    </w:p>
    <w:p w14:paraId="3E53E9B2" w14:textId="5480D17B" w:rsidR="00DE1EC7" w:rsidRPr="00225D95" w:rsidRDefault="00DA276B" w:rsidP="000A74A5">
      <w:pPr>
        <w:numPr>
          <w:ilvl w:val="0"/>
          <w:numId w:val="30"/>
        </w:numPr>
        <w:spacing w:after="0" w:line="240" w:lineRule="auto"/>
        <w:ind w:left="1276"/>
        <w:rPr>
          <w:rFonts w:ascii="Arial" w:hAnsi="Arial" w:cs="Arial"/>
          <w:i/>
          <w:sz w:val="24"/>
        </w:rPr>
      </w:pPr>
      <w:hyperlink r:id="rId15" w:history="1">
        <w:r w:rsidR="00DE1EC7" w:rsidRPr="00225D95">
          <w:rPr>
            <w:rStyle w:val="Hyperlink"/>
            <w:rFonts w:ascii="Arial" w:hAnsi="Arial" w:cs="Arial"/>
            <w:i/>
            <w:sz w:val="24"/>
          </w:rPr>
          <w:t xml:space="preserve">Ffiniau </w:t>
        </w:r>
        <w:r w:rsidR="00225D95" w:rsidRPr="00225D95">
          <w:rPr>
            <w:rStyle w:val="Hyperlink"/>
            <w:rFonts w:ascii="Arial" w:hAnsi="Arial" w:cs="Arial"/>
            <w:i/>
            <w:sz w:val="24"/>
          </w:rPr>
          <w:t>p</w:t>
        </w:r>
        <w:r w:rsidR="00DE1EC7" w:rsidRPr="00225D95">
          <w:rPr>
            <w:rStyle w:val="Hyperlink"/>
            <w:rFonts w:ascii="Arial" w:hAnsi="Arial" w:cs="Arial"/>
            <w:i/>
            <w:sz w:val="24"/>
          </w:rPr>
          <w:t xml:space="preserve">roffesiynol: </w:t>
        </w:r>
        <w:r w:rsidR="00225D95" w:rsidRPr="00225D95">
          <w:rPr>
            <w:rStyle w:val="Hyperlink"/>
            <w:rFonts w:ascii="Arial" w:hAnsi="Arial" w:cs="Arial"/>
            <w:i/>
            <w:sz w:val="24"/>
          </w:rPr>
          <w:t>a</w:t>
        </w:r>
        <w:r w:rsidR="00DE1EC7" w:rsidRPr="00225D95">
          <w:rPr>
            <w:rStyle w:val="Hyperlink"/>
            <w:rFonts w:ascii="Arial" w:hAnsi="Arial" w:cs="Arial"/>
            <w:i/>
            <w:sz w:val="24"/>
          </w:rPr>
          <w:t>dnodd i reolwyr</w:t>
        </w:r>
      </w:hyperlink>
    </w:p>
    <w:p w14:paraId="1F8935A2" w14:textId="0096640F" w:rsidR="00294B57" w:rsidRDefault="00DA276B" w:rsidP="000A74A5">
      <w:pPr>
        <w:numPr>
          <w:ilvl w:val="0"/>
          <w:numId w:val="30"/>
        </w:numPr>
        <w:spacing w:after="0" w:line="240" w:lineRule="auto"/>
        <w:ind w:left="1276"/>
        <w:rPr>
          <w:rFonts w:ascii="Arial" w:hAnsi="Arial" w:cs="Arial"/>
          <w:sz w:val="24"/>
        </w:rPr>
      </w:pPr>
      <w:hyperlink r:id="rId16" w:history="1">
        <w:r w:rsidR="00DE1EC7" w:rsidRPr="00225D95">
          <w:rPr>
            <w:rStyle w:val="Hyperlink"/>
            <w:rFonts w:ascii="Arial" w:hAnsi="Arial" w:cs="Arial"/>
            <w:i/>
            <w:sz w:val="24"/>
          </w:rPr>
          <w:t>C</w:t>
        </w:r>
        <w:r w:rsidR="00225D95" w:rsidRPr="00225D95">
          <w:rPr>
            <w:rStyle w:val="Hyperlink"/>
            <w:rFonts w:ascii="Arial" w:hAnsi="Arial" w:cs="Arial"/>
            <w:i/>
            <w:sz w:val="24"/>
          </w:rPr>
          <w:t>ô</w:t>
        </w:r>
        <w:r w:rsidR="00DE1EC7" w:rsidRPr="00225D95">
          <w:rPr>
            <w:rStyle w:val="Hyperlink"/>
            <w:rFonts w:ascii="Arial" w:hAnsi="Arial" w:cs="Arial"/>
            <w:i/>
            <w:sz w:val="24"/>
          </w:rPr>
          <w:t>d Ymarfer Proffesiynol Gofal Cymdeithasol</w:t>
        </w:r>
        <w:r w:rsidR="00DE1EC7" w:rsidRPr="00976A1E">
          <w:rPr>
            <w:rStyle w:val="Hyperlink"/>
            <w:rFonts w:ascii="Arial" w:hAnsi="Arial" w:cs="Arial"/>
            <w:sz w:val="24"/>
          </w:rPr>
          <w:t xml:space="preserve"> a chanllawiau</w:t>
        </w:r>
      </w:hyperlink>
    </w:p>
    <w:p w14:paraId="4B334B72" w14:textId="77777777" w:rsidR="008D3176" w:rsidRPr="008D3176" w:rsidRDefault="008D3176" w:rsidP="008D3176">
      <w:pPr>
        <w:spacing w:after="0" w:line="240" w:lineRule="auto"/>
        <w:ind w:left="1418"/>
        <w:rPr>
          <w:rFonts w:ascii="Arial" w:hAnsi="Arial" w:cs="Arial"/>
          <w:sz w:val="24"/>
        </w:rPr>
      </w:pPr>
    </w:p>
    <w:p w14:paraId="24893458" w14:textId="77777777" w:rsidR="00225D95" w:rsidRDefault="00225D95" w:rsidP="0097154B">
      <w:pPr>
        <w:spacing w:after="0"/>
        <w:ind w:left="720" w:hanging="720"/>
        <w:rPr>
          <w:rFonts w:ascii="Arial" w:hAnsi="Arial" w:cs="Arial"/>
          <w:b/>
          <w:sz w:val="24"/>
          <w:szCs w:val="24"/>
        </w:rPr>
      </w:pPr>
    </w:p>
    <w:p w14:paraId="3EA9E3D8" w14:textId="77777777" w:rsidR="00225D95" w:rsidRDefault="00225D95" w:rsidP="0097154B">
      <w:pPr>
        <w:spacing w:after="0"/>
        <w:ind w:left="720" w:hanging="720"/>
        <w:rPr>
          <w:rFonts w:ascii="Arial" w:hAnsi="Arial" w:cs="Arial"/>
          <w:b/>
          <w:sz w:val="24"/>
          <w:szCs w:val="24"/>
        </w:rPr>
      </w:pPr>
    </w:p>
    <w:p w14:paraId="1696AC93" w14:textId="77777777" w:rsidR="00225D95" w:rsidRDefault="00225D95" w:rsidP="0097154B">
      <w:pPr>
        <w:spacing w:after="0"/>
        <w:ind w:left="720" w:hanging="720"/>
        <w:rPr>
          <w:rFonts w:ascii="Arial" w:hAnsi="Arial" w:cs="Arial"/>
          <w:b/>
          <w:sz w:val="24"/>
          <w:szCs w:val="24"/>
        </w:rPr>
      </w:pPr>
    </w:p>
    <w:p w14:paraId="6DDB4CEF" w14:textId="5C69EDBA" w:rsidR="001B2884" w:rsidRPr="00615387" w:rsidRDefault="00DE1EC7" w:rsidP="0097154B">
      <w:pPr>
        <w:spacing w:after="0"/>
        <w:ind w:left="720" w:hanging="720"/>
        <w:rPr>
          <w:rFonts w:ascii="Arial" w:hAnsi="Arial" w:cs="Arial"/>
          <w:sz w:val="24"/>
          <w:szCs w:val="24"/>
        </w:rPr>
      </w:pPr>
      <w:r w:rsidRPr="00615387">
        <w:rPr>
          <w:rFonts w:ascii="Arial" w:hAnsi="Arial" w:cs="Arial"/>
          <w:b/>
          <w:sz w:val="24"/>
          <w:szCs w:val="24"/>
        </w:rPr>
        <w:t>Nod y pecyn briffio hwn yw</w:t>
      </w:r>
      <w:r w:rsidR="00AF2B54">
        <w:rPr>
          <w:rFonts w:ascii="Arial" w:hAnsi="Arial" w:cs="Arial"/>
          <w:b/>
          <w:sz w:val="24"/>
          <w:szCs w:val="24"/>
        </w:rPr>
        <w:t>:</w:t>
      </w:r>
    </w:p>
    <w:p w14:paraId="112358CD" w14:textId="157FF3E8" w:rsidR="00DE1EC7" w:rsidRPr="00615387" w:rsidRDefault="00DE1EC7" w:rsidP="000A74A5">
      <w:pPr>
        <w:pStyle w:val="ListParagraph"/>
        <w:numPr>
          <w:ilvl w:val="0"/>
          <w:numId w:val="24"/>
        </w:numPr>
        <w:spacing w:after="0"/>
        <w:rPr>
          <w:rFonts w:ascii="Arial" w:hAnsi="Arial" w:cs="Arial"/>
          <w:sz w:val="24"/>
          <w:szCs w:val="24"/>
        </w:rPr>
      </w:pPr>
      <w:r w:rsidRPr="00615387">
        <w:rPr>
          <w:rFonts w:ascii="Arial" w:hAnsi="Arial" w:cs="Arial"/>
          <w:sz w:val="24"/>
          <w:szCs w:val="24"/>
        </w:rPr>
        <w:t>darparu sesiynau briffio effeithiol, llawn gwybodaeth i’r rhai sy’n</w:t>
      </w:r>
      <w:r w:rsidR="0007738F" w:rsidRPr="00615387">
        <w:rPr>
          <w:rFonts w:ascii="Arial" w:hAnsi="Arial" w:cs="Arial"/>
          <w:sz w:val="24"/>
          <w:szCs w:val="24"/>
        </w:rPr>
        <w:t xml:space="preserve"> gyfrifol am </w:t>
      </w:r>
      <w:r w:rsidR="008D3176">
        <w:rPr>
          <w:rFonts w:ascii="Arial" w:hAnsi="Arial" w:cs="Arial"/>
          <w:sz w:val="24"/>
          <w:szCs w:val="24"/>
        </w:rPr>
        <w:t xml:space="preserve">gefnogi a </w:t>
      </w:r>
      <w:r w:rsidR="0007738F" w:rsidRPr="00615387">
        <w:rPr>
          <w:rFonts w:ascii="Arial" w:hAnsi="Arial" w:cs="Arial"/>
          <w:sz w:val="24"/>
          <w:szCs w:val="24"/>
        </w:rPr>
        <w:t>darparu proses</w:t>
      </w:r>
      <w:r w:rsidRPr="00615387">
        <w:rPr>
          <w:rFonts w:ascii="Arial" w:hAnsi="Arial" w:cs="Arial"/>
          <w:sz w:val="24"/>
          <w:szCs w:val="24"/>
        </w:rPr>
        <w:t xml:space="preserve"> sefydlu</w:t>
      </w:r>
    </w:p>
    <w:p w14:paraId="14125A36" w14:textId="77777777" w:rsidR="00DE1EC7" w:rsidRPr="00615387" w:rsidRDefault="00DE1EC7" w:rsidP="000A74A5">
      <w:pPr>
        <w:pStyle w:val="ListParagraph"/>
        <w:numPr>
          <w:ilvl w:val="0"/>
          <w:numId w:val="24"/>
        </w:numPr>
        <w:spacing w:after="0"/>
        <w:rPr>
          <w:rFonts w:ascii="Arial" w:hAnsi="Arial" w:cs="Arial"/>
          <w:sz w:val="24"/>
          <w:szCs w:val="24"/>
        </w:rPr>
      </w:pPr>
      <w:r w:rsidRPr="00615387">
        <w:rPr>
          <w:rFonts w:ascii="Arial" w:hAnsi="Arial" w:cs="Arial"/>
          <w:sz w:val="24"/>
          <w:szCs w:val="24"/>
        </w:rPr>
        <w:t>rhoi gwybodaeth a dealltwriaeth o’r fframwaith sefydlu newydd a’r adnoddau ategol i gyfranogwyr fel y gallant ddarparu’r sesiwn eu hunain</w:t>
      </w:r>
    </w:p>
    <w:p w14:paraId="1F1B83C4" w14:textId="2D675021" w:rsidR="0097154B" w:rsidRPr="00615387" w:rsidRDefault="00DE1EC7" w:rsidP="000A74A5">
      <w:pPr>
        <w:pStyle w:val="ListParagraph"/>
        <w:numPr>
          <w:ilvl w:val="0"/>
          <w:numId w:val="24"/>
        </w:numPr>
        <w:spacing w:after="0"/>
        <w:rPr>
          <w:rFonts w:ascii="Arial" w:hAnsi="Arial" w:cs="Arial"/>
          <w:sz w:val="24"/>
          <w:szCs w:val="24"/>
        </w:rPr>
      </w:pPr>
      <w:r w:rsidRPr="00615387">
        <w:rPr>
          <w:rFonts w:ascii="Arial" w:hAnsi="Arial" w:cs="Arial"/>
          <w:sz w:val="24"/>
          <w:szCs w:val="24"/>
        </w:rPr>
        <w:t xml:space="preserve">helpu i sicrhau bod y fframwaith sefydlu’n cael ei weithredu’n ddidrafferth yn y sector iechyd a </w:t>
      </w:r>
      <w:r w:rsidR="00CC4C1E">
        <w:rPr>
          <w:rFonts w:ascii="Arial" w:hAnsi="Arial" w:cs="Arial"/>
          <w:sz w:val="24"/>
          <w:szCs w:val="24"/>
        </w:rPr>
        <w:t>gofal cymdeithasol yng Nghymru</w:t>
      </w:r>
      <w:r w:rsidR="00225D95">
        <w:rPr>
          <w:rFonts w:ascii="Arial" w:hAnsi="Arial" w:cs="Arial"/>
          <w:sz w:val="24"/>
          <w:szCs w:val="24"/>
        </w:rPr>
        <w:t>.</w:t>
      </w:r>
    </w:p>
    <w:p w14:paraId="7D9AA7E1" w14:textId="77777777" w:rsidR="0097154B" w:rsidRPr="00615387" w:rsidRDefault="0097154B" w:rsidP="0097154B">
      <w:pPr>
        <w:spacing w:after="0"/>
        <w:rPr>
          <w:rFonts w:ascii="Arial" w:hAnsi="Arial" w:cs="Arial"/>
          <w:sz w:val="24"/>
          <w:szCs w:val="24"/>
        </w:rPr>
      </w:pPr>
    </w:p>
    <w:p w14:paraId="31274CFD" w14:textId="30F325B0" w:rsidR="00E526B6" w:rsidRPr="00615387" w:rsidRDefault="00494E75" w:rsidP="0097154B">
      <w:pPr>
        <w:spacing w:after="0"/>
        <w:rPr>
          <w:rFonts w:ascii="Arial" w:hAnsi="Arial" w:cs="Arial"/>
          <w:b/>
          <w:sz w:val="24"/>
          <w:szCs w:val="24"/>
        </w:rPr>
      </w:pPr>
      <w:r>
        <w:rPr>
          <w:rFonts w:ascii="Arial" w:hAnsi="Arial" w:cs="Arial"/>
          <w:b/>
          <w:sz w:val="24"/>
          <w:szCs w:val="24"/>
        </w:rPr>
        <w:t>Nod</w:t>
      </w:r>
      <w:r w:rsidR="00DE1EC7" w:rsidRPr="00615387">
        <w:rPr>
          <w:rFonts w:ascii="Arial" w:hAnsi="Arial" w:cs="Arial"/>
          <w:b/>
          <w:sz w:val="24"/>
          <w:szCs w:val="24"/>
        </w:rPr>
        <w:t xml:space="preserve"> y sesiwn friffio </w:t>
      </w:r>
      <w:r>
        <w:rPr>
          <w:rFonts w:ascii="Arial" w:hAnsi="Arial" w:cs="Arial"/>
          <w:b/>
          <w:sz w:val="24"/>
          <w:szCs w:val="24"/>
        </w:rPr>
        <w:t xml:space="preserve">yw </w:t>
      </w:r>
      <w:r w:rsidR="00225D95">
        <w:rPr>
          <w:rFonts w:ascii="Arial" w:hAnsi="Arial" w:cs="Arial"/>
          <w:b/>
          <w:sz w:val="24"/>
          <w:szCs w:val="24"/>
        </w:rPr>
        <w:t>i</w:t>
      </w:r>
      <w:r>
        <w:rPr>
          <w:rFonts w:ascii="Arial" w:hAnsi="Arial" w:cs="Arial"/>
          <w:b/>
          <w:sz w:val="24"/>
          <w:szCs w:val="24"/>
        </w:rPr>
        <w:t xml:space="preserve"> gefnogi </w:t>
      </w:r>
      <w:r w:rsidR="00DE1EC7" w:rsidRPr="00615387">
        <w:rPr>
          <w:rFonts w:ascii="Arial" w:hAnsi="Arial" w:cs="Arial"/>
          <w:b/>
          <w:sz w:val="24"/>
          <w:szCs w:val="24"/>
        </w:rPr>
        <w:t>cyfranogwyr</w:t>
      </w:r>
      <w:r w:rsidR="00D40ECC" w:rsidRPr="00615387">
        <w:rPr>
          <w:rFonts w:ascii="Arial" w:hAnsi="Arial" w:cs="Arial"/>
          <w:b/>
          <w:sz w:val="24"/>
          <w:szCs w:val="24"/>
        </w:rPr>
        <w:t xml:space="preserve"> </w:t>
      </w:r>
      <w:r>
        <w:rPr>
          <w:rFonts w:ascii="Arial" w:hAnsi="Arial" w:cs="Arial"/>
          <w:b/>
          <w:sz w:val="24"/>
          <w:szCs w:val="24"/>
        </w:rPr>
        <w:t>i</w:t>
      </w:r>
      <w:r w:rsidR="00AF2B54">
        <w:rPr>
          <w:rFonts w:ascii="Arial" w:hAnsi="Arial" w:cs="Arial"/>
          <w:b/>
          <w:sz w:val="24"/>
          <w:szCs w:val="24"/>
        </w:rPr>
        <w:t>:</w:t>
      </w:r>
    </w:p>
    <w:p w14:paraId="4BC14F44" w14:textId="65002D1D" w:rsidR="001B2884" w:rsidRPr="00615387" w:rsidRDefault="00346C4B" w:rsidP="000A74A5">
      <w:pPr>
        <w:pStyle w:val="ListParagraph"/>
        <w:numPr>
          <w:ilvl w:val="0"/>
          <w:numId w:val="23"/>
        </w:numPr>
        <w:spacing w:after="0"/>
        <w:rPr>
          <w:rFonts w:ascii="Arial" w:hAnsi="Arial" w:cs="Arial"/>
          <w:sz w:val="24"/>
          <w:szCs w:val="24"/>
        </w:rPr>
      </w:pPr>
      <w:r w:rsidRPr="00615387">
        <w:rPr>
          <w:rFonts w:ascii="Arial" w:hAnsi="Arial" w:cs="Arial"/>
          <w:sz w:val="24"/>
          <w:szCs w:val="24"/>
        </w:rPr>
        <w:t>d</w:t>
      </w:r>
      <w:r w:rsidR="00494E75">
        <w:rPr>
          <w:rFonts w:ascii="Arial" w:hAnsi="Arial" w:cs="Arial"/>
          <w:sz w:val="24"/>
          <w:szCs w:val="24"/>
        </w:rPr>
        <w:t>d</w:t>
      </w:r>
      <w:r w:rsidRPr="00615387">
        <w:rPr>
          <w:rFonts w:ascii="Arial" w:hAnsi="Arial" w:cs="Arial"/>
          <w:sz w:val="24"/>
          <w:szCs w:val="24"/>
        </w:rPr>
        <w:t>eall y fframwaith sefydlu newydd a’i gynnwys</w:t>
      </w:r>
    </w:p>
    <w:p w14:paraId="520AB6DF" w14:textId="5694CA9D" w:rsidR="00346C4B" w:rsidRPr="00615387" w:rsidRDefault="00346C4B" w:rsidP="000A74A5">
      <w:pPr>
        <w:pStyle w:val="ListParagraph"/>
        <w:numPr>
          <w:ilvl w:val="0"/>
          <w:numId w:val="23"/>
        </w:numPr>
        <w:spacing w:after="0"/>
        <w:rPr>
          <w:rFonts w:ascii="Arial" w:hAnsi="Arial" w:cs="Arial"/>
          <w:sz w:val="24"/>
          <w:szCs w:val="24"/>
        </w:rPr>
      </w:pPr>
      <w:r w:rsidRPr="00615387">
        <w:rPr>
          <w:rFonts w:ascii="Arial" w:hAnsi="Arial" w:cs="Arial"/>
          <w:sz w:val="24"/>
          <w:szCs w:val="24"/>
        </w:rPr>
        <w:t>allu pw</w:t>
      </w:r>
      <w:r w:rsidR="0007738F" w:rsidRPr="00615387">
        <w:rPr>
          <w:rFonts w:ascii="Arial" w:hAnsi="Arial" w:cs="Arial"/>
          <w:sz w:val="24"/>
          <w:szCs w:val="24"/>
        </w:rPr>
        <w:t>ysleisio pwysigrwydd proses</w:t>
      </w:r>
      <w:r w:rsidRPr="00615387">
        <w:rPr>
          <w:rFonts w:ascii="Arial" w:hAnsi="Arial" w:cs="Arial"/>
          <w:sz w:val="24"/>
          <w:szCs w:val="24"/>
        </w:rPr>
        <w:t xml:space="preserve"> sefydlu </w:t>
      </w:r>
      <w:r w:rsidR="00303C31" w:rsidRPr="00615387">
        <w:rPr>
          <w:rFonts w:ascii="Arial" w:hAnsi="Arial" w:cs="Arial"/>
          <w:sz w:val="24"/>
          <w:szCs w:val="24"/>
        </w:rPr>
        <w:t>d</w:t>
      </w:r>
      <w:r w:rsidRPr="00615387">
        <w:rPr>
          <w:rFonts w:ascii="Arial" w:hAnsi="Arial" w:cs="Arial"/>
          <w:sz w:val="24"/>
          <w:szCs w:val="24"/>
        </w:rPr>
        <w:t>da</w:t>
      </w:r>
    </w:p>
    <w:p w14:paraId="00167AAF" w14:textId="11CD5DAF" w:rsidR="00346C4B" w:rsidRPr="00615387" w:rsidRDefault="00346C4B" w:rsidP="000A74A5">
      <w:pPr>
        <w:pStyle w:val="ListParagraph"/>
        <w:numPr>
          <w:ilvl w:val="0"/>
          <w:numId w:val="23"/>
        </w:numPr>
        <w:spacing w:after="0"/>
        <w:rPr>
          <w:rFonts w:ascii="Arial" w:hAnsi="Arial" w:cs="Arial"/>
          <w:sz w:val="24"/>
          <w:szCs w:val="24"/>
        </w:rPr>
      </w:pPr>
      <w:r w:rsidRPr="00615387">
        <w:rPr>
          <w:rFonts w:ascii="Arial" w:hAnsi="Arial" w:cs="Arial"/>
          <w:sz w:val="24"/>
          <w:szCs w:val="24"/>
        </w:rPr>
        <w:t xml:space="preserve">werthfawrogi rhai o’r gweithgareddau dysgu a sut i gefnogi dysgwyr drwy’r </w:t>
      </w:r>
      <w:r w:rsidR="00D40ECC" w:rsidRPr="00615387">
        <w:rPr>
          <w:rFonts w:ascii="Arial" w:hAnsi="Arial" w:cs="Arial"/>
          <w:sz w:val="24"/>
          <w:szCs w:val="24"/>
        </w:rPr>
        <w:t>b</w:t>
      </w:r>
      <w:r w:rsidRPr="00615387">
        <w:rPr>
          <w:rFonts w:ascii="Arial" w:hAnsi="Arial" w:cs="Arial"/>
          <w:sz w:val="24"/>
          <w:szCs w:val="24"/>
        </w:rPr>
        <w:t>roses sefydlu</w:t>
      </w:r>
    </w:p>
    <w:p w14:paraId="796D2DBD" w14:textId="6F3EBF7A" w:rsidR="00346C4B" w:rsidRPr="00615387" w:rsidRDefault="00494E75" w:rsidP="000A74A5">
      <w:pPr>
        <w:pStyle w:val="ListParagraph"/>
        <w:numPr>
          <w:ilvl w:val="0"/>
          <w:numId w:val="23"/>
        </w:numPr>
        <w:spacing w:after="0"/>
        <w:rPr>
          <w:rFonts w:ascii="Arial" w:hAnsi="Arial" w:cs="Arial"/>
          <w:sz w:val="24"/>
          <w:szCs w:val="24"/>
        </w:rPr>
      </w:pPr>
      <w:r>
        <w:rPr>
          <w:rFonts w:ascii="Arial" w:hAnsi="Arial" w:cs="Arial"/>
          <w:sz w:val="24"/>
          <w:szCs w:val="24"/>
        </w:rPr>
        <w:t>d</w:t>
      </w:r>
      <w:r w:rsidR="00346C4B" w:rsidRPr="00615387">
        <w:rPr>
          <w:rFonts w:ascii="Arial" w:hAnsi="Arial" w:cs="Arial"/>
          <w:sz w:val="24"/>
          <w:szCs w:val="24"/>
        </w:rPr>
        <w:t>deall y cysylltiad</w:t>
      </w:r>
      <w:r w:rsidR="00672571" w:rsidRPr="00615387">
        <w:rPr>
          <w:rFonts w:ascii="Arial" w:hAnsi="Arial" w:cs="Arial"/>
          <w:sz w:val="24"/>
          <w:szCs w:val="24"/>
        </w:rPr>
        <w:t xml:space="preserve">au rhwng cwblhau’r gweithlyfrau </w:t>
      </w:r>
      <w:r w:rsidR="00346C4B" w:rsidRPr="00615387">
        <w:rPr>
          <w:rFonts w:ascii="Arial" w:hAnsi="Arial" w:cs="Arial"/>
          <w:sz w:val="24"/>
          <w:szCs w:val="24"/>
        </w:rPr>
        <w:t>a chymwysterau</w:t>
      </w:r>
    </w:p>
    <w:p w14:paraId="6C80A545" w14:textId="18FD2A29" w:rsidR="00346C4B" w:rsidRPr="00615387" w:rsidRDefault="00346C4B" w:rsidP="000A74A5">
      <w:pPr>
        <w:pStyle w:val="ListParagraph"/>
        <w:numPr>
          <w:ilvl w:val="0"/>
          <w:numId w:val="23"/>
        </w:numPr>
        <w:spacing w:after="0"/>
        <w:rPr>
          <w:rFonts w:ascii="Arial" w:hAnsi="Arial" w:cs="Arial"/>
          <w:sz w:val="24"/>
          <w:szCs w:val="24"/>
        </w:rPr>
      </w:pPr>
      <w:r w:rsidRPr="00615387">
        <w:rPr>
          <w:rFonts w:ascii="Arial" w:hAnsi="Arial" w:cs="Arial"/>
          <w:sz w:val="24"/>
          <w:szCs w:val="24"/>
        </w:rPr>
        <w:t>allu darparu’r sesiwn friffio hon i eraill yn hyderus</w:t>
      </w:r>
    </w:p>
    <w:p w14:paraId="1E51280D" w14:textId="26FD2D2E" w:rsidR="00346C4B" w:rsidRPr="00615387" w:rsidRDefault="00346C4B" w:rsidP="000A74A5">
      <w:pPr>
        <w:pStyle w:val="ListParagraph"/>
        <w:numPr>
          <w:ilvl w:val="0"/>
          <w:numId w:val="23"/>
        </w:numPr>
        <w:spacing w:after="0"/>
        <w:rPr>
          <w:rFonts w:ascii="Arial" w:hAnsi="Arial" w:cs="Arial"/>
          <w:sz w:val="24"/>
          <w:szCs w:val="24"/>
        </w:rPr>
      </w:pPr>
      <w:r w:rsidRPr="00615387">
        <w:rPr>
          <w:rFonts w:ascii="Arial" w:hAnsi="Arial" w:cs="Arial"/>
          <w:sz w:val="24"/>
          <w:szCs w:val="24"/>
        </w:rPr>
        <w:t>allu dosbarthu’r wybodaeth hon i eraill sy’n gyfrifol am sefydlu.</w:t>
      </w:r>
    </w:p>
    <w:p w14:paraId="2A7A486D" w14:textId="77777777" w:rsidR="0097154B" w:rsidRPr="00615387" w:rsidRDefault="0097154B" w:rsidP="001B2884">
      <w:pPr>
        <w:spacing w:after="0"/>
        <w:ind w:left="360"/>
        <w:rPr>
          <w:rFonts w:ascii="Arial" w:hAnsi="Arial" w:cs="Arial"/>
        </w:rPr>
      </w:pPr>
    </w:p>
    <w:p w14:paraId="370F6721" w14:textId="14AA1B3F" w:rsidR="00AF2B54" w:rsidRPr="00AF2B54" w:rsidRDefault="00346C4B" w:rsidP="0097154B">
      <w:pPr>
        <w:rPr>
          <w:rFonts w:ascii="Arial" w:hAnsi="Arial" w:cs="Arial"/>
          <w:b/>
          <w:sz w:val="24"/>
        </w:rPr>
      </w:pPr>
      <w:r w:rsidRPr="00AF2B54">
        <w:rPr>
          <w:rFonts w:ascii="Arial" w:hAnsi="Arial" w:cs="Arial"/>
          <w:b/>
          <w:sz w:val="24"/>
        </w:rPr>
        <w:t xml:space="preserve">Hyd y sesiwn friffio </w:t>
      </w:r>
      <w:r w:rsidR="00AF2B54" w:rsidRPr="00AF2B54">
        <w:rPr>
          <w:rFonts w:ascii="Arial" w:hAnsi="Arial" w:cs="Arial"/>
          <w:b/>
          <w:sz w:val="24"/>
        </w:rPr>
        <w:t>(awgrymir)</w:t>
      </w:r>
    </w:p>
    <w:p w14:paraId="30393EF0" w14:textId="7AF9AA53" w:rsidR="006D45DF" w:rsidRPr="00615387" w:rsidRDefault="00346C4B" w:rsidP="0097154B">
      <w:pPr>
        <w:rPr>
          <w:rFonts w:ascii="Arial" w:hAnsi="Arial" w:cs="Arial"/>
          <w:sz w:val="24"/>
        </w:rPr>
      </w:pPr>
      <w:r w:rsidRPr="00615387">
        <w:rPr>
          <w:rFonts w:ascii="Arial" w:hAnsi="Arial" w:cs="Arial"/>
          <w:sz w:val="24"/>
        </w:rPr>
        <w:t>3 awr 30 mun</w:t>
      </w:r>
      <w:r w:rsidR="00225D95">
        <w:rPr>
          <w:rFonts w:ascii="Arial" w:hAnsi="Arial" w:cs="Arial"/>
          <w:sz w:val="24"/>
        </w:rPr>
        <w:t>ud</w:t>
      </w:r>
      <w:r w:rsidRPr="00615387">
        <w:rPr>
          <w:rFonts w:ascii="Arial" w:hAnsi="Arial" w:cs="Arial"/>
          <w:sz w:val="24"/>
        </w:rPr>
        <w:t xml:space="preserve">, gydag amser </w:t>
      </w:r>
      <w:r w:rsidR="00494E75">
        <w:rPr>
          <w:rFonts w:ascii="Arial" w:hAnsi="Arial" w:cs="Arial"/>
          <w:sz w:val="24"/>
        </w:rPr>
        <w:t>ar gyfer</w:t>
      </w:r>
      <w:r w:rsidR="00303C31" w:rsidRPr="00615387">
        <w:rPr>
          <w:rFonts w:ascii="Arial" w:hAnsi="Arial" w:cs="Arial"/>
          <w:sz w:val="24"/>
        </w:rPr>
        <w:t xml:space="preserve"> egwyl</w:t>
      </w:r>
      <w:r w:rsidRPr="00615387">
        <w:rPr>
          <w:rFonts w:ascii="Arial" w:hAnsi="Arial" w:cs="Arial"/>
          <w:sz w:val="24"/>
        </w:rPr>
        <w:t>.</w:t>
      </w:r>
    </w:p>
    <w:p w14:paraId="1F303FA7" w14:textId="77777777" w:rsidR="006D45DF" w:rsidRPr="00615387" w:rsidRDefault="006D45DF" w:rsidP="0097154B">
      <w:pPr>
        <w:rPr>
          <w:rFonts w:ascii="Arial" w:hAnsi="Arial" w:cs="Arial"/>
          <w:b/>
          <w:sz w:val="28"/>
        </w:rPr>
      </w:pPr>
    </w:p>
    <w:p w14:paraId="1906A191" w14:textId="77777777" w:rsidR="006D45DF" w:rsidRPr="00615387" w:rsidRDefault="006D45DF" w:rsidP="0097154B">
      <w:pPr>
        <w:rPr>
          <w:rFonts w:ascii="Arial" w:hAnsi="Arial" w:cs="Arial"/>
          <w:b/>
          <w:sz w:val="28"/>
        </w:rPr>
      </w:pPr>
    </w:p>
    <w:p w14:paraId="2E70FE7C" w14:textId="77777777" w:rsidR="006D45DF" w:rsidRPr="00615387" w:rsidRDefault="006D45DF" w:rsidP="0097154B">
      <w:pPr>
        <w:rPr>
          <w:rFonts w:ascii="Arial" w:hAnsi="Arial" w:cs="Arial"/>
          <w:b/>
          <w:sz w:val="28"/>
        </w:rPr>
      </w:pPr>
    </w:p>
    <w:p w14:paraId="3FDFA779" w14:textId="77777777" w:rsidR="006D45DF" w:rsidRPr="00615387" w:rsidRDefault="006D45DF" w:rsidP="0097154B">
      <w:pPr>
        <w:rPr>
          <w:rFonts w:ascii="Arial" w:hAnsi="Arial" w:cs="Arial"/>
          <w:b/>
          <w:sz w:val="28"/>
        </w:rPr>
      </w:pPr>
    </w:p>
    <w:p w14:paraId="0228B14A" w14:textId="77777777" w:rsidR="006D45DF" w:rsidRPr="00615387" w:rsidRDefault="006D45DF" w:rsidP="0097154B">
      <w:pPr>
        <w:rPr>
          <w:rFonts w:ascii="Arial" w:hAnsi="Arial" w:cs="Arial"/>
          <w:b/>
          <w:sz w:val="28"/>
        </w:rPr>
      </w:pPr>
    </w:p>
    <w:p w14:paraId="6E261FAC" w14:textId="77777777" w:rsidR="006D45DF" w:rsidRPr="00615387" w:rsidRDefault="006D45DF" w:rsidP="0097154B">
      <w:pPr>
        <w:rPr>
          <w:rFonts w:ascii="Arial" w:hAnsi="Arial" w:cs="Arial"/>
          <w:b/>
          <w:sz w:val="28"/>
        </w:rPr>
      </w:pPr>
    </w:p>
    <w:p w14:paraId="479A07BE" w14:textId="77777777" w:rsidR="00CE3F98" w:rsidRPr="00615387" w:rsidRDefault="00CE3F98" w:rsidP="0097154B">
      <w:pPr>
        <w:rPr>
          <w:rFonts w:ascii="Arial" w:hAnsi="Arial" w:cs="Arial"/>
          <w:b/>
          <w:sz w:val="28"/>
        </w:rPr>
      </w:pPr>
    </w:p>
    <w:p w14:paraId="7B27D0F9" w14:textId="77777777" w:rsidR="00CE3F98" w:rsidRPr="00615387" w:rsidRDefault="00CE3F98" w:rsidP="0097154B">
      <w:pPr>
        <w:rPr>
          <w:rFonts w:ascii="Arial" w:hAnsi="Arial" w:cs="Arial"/>
          <w:b/>
          <w:sz w:val="28"/>
        </w:rPr>
      </w:pPr>
    </w:p>
    <w:p w14:paraId="4188CF34" w14:textId="77777777" w:rsidR="00CE3F98" w:rsidRPr="00615387" w:rsidRDefault="00CE3F98" w:rsidP="0097154B">
      <w:pPr>
        <w:rPr>
          <w:rFonts w:ascii="Arial" w:hAnsi="Arial" w:cs="Arial"/>
          <w:b/>
          <w:sz w:val="28"/>
        </w:rPr>
      </w:pPr>
    </w:p>
    <w:p w14:paraId="3881C35A" w14:textId="77777777" w:rsidR="00CE3F98" w:rsidRPr="00615387" w:rsidRDefault="00CE3F98" w:rsidP="0097154B">
      <w:pPr>
        <w:rPr>
          <w:rFonts w:ascii="Arial" w:hAnsi="Arial" w:cs="Arial"/>
          <w:b/>
          <w:sz w:val="28"/>
        </w:rPr>
      </w:pPr>
    </w:p>
    <w:p w14:paraId="653015C8" w14:textId="77777777" w:rsidR="00CE3F98" w:rsidRPr="00615387" w:rsidRDefault="00CE3F98" w:rsidP="0097154B">
      <w:pPr>
        <w:rPr>
          <w:rFonts w:ascii="Arial" w:hAnsi="Arial" w:cs="Arial"/>
          <w:b/>
          <w:sz w:val="28"/>
        </w:rPr>
      </w:pPr>
    </w:p>
    <w:p w14:paraId="00C07B71" w14:textId="77777777" w:rsidR="00CE3F98" w:rsidRPr="00615387" w:rsidRDefault="00CE3F98" w:rsidP="0097154B">
      <w:pPr>
        <w:rPr>
          <w:rFonts w:ascii="Arial" w:hAnsi="Arial" w:cs="Arial"/>
          <w:b/>
          <w:sz w:val="28"/>
        </w:rPr>
      </w:pPr>
    </w:p>
    <w:p w14:paraId="734C5319" w14:textId="77777777" w:rsidR="00CE3F98" w:rsidRPr="00615387" w:rsidRDefault="00CE3F98" w:rsidP="0097154B">
      <w:pPr>
        <w:rPr>
          <w:rFonts w:ascii="Arial" w:hAnsi="Arial" w:cs="Arial"/>
          <w:b/>
          <w:sz w:val="28"/>
        </w:rPr>
      </w:pPr>
    </w:p>
    <w:p w14:paraId="521CD700" w14:textId="0A9AE543" w:rsidR="00CE3F98" w:rsidRDefault="00CE3F98" w:rsidP="0097154B">
      <w:pPr>
        <w:rPr>
          <w:rFonts w:ascii="Arial" w:hAnsi="Arial" w:cs="Arial"/>
          <w:b/>
          <w:sz w:val="28"/>
        </w:rPr>
      </w:pPr>
    </w:p>
    <w:p w14:paraId="7359F4A8" w14:textId="6D5629AF" w:rsidR="00494E75" w:rsidRDefault="00494E75" w:rsidP="0097154B">
      <w:pPr>
        <w:rPr>
          <w:rFonts w:ascii="Arial" w:hAnsi="Arial" w:cs="Arial"/>
          <w:b/>
          <w:sz w:val="28"/>
        </w:rPr>
      </w:pPr>
    </w:p>
    <w:p w14:paraId="03A16B74" w14:textId="77777777" w:rsidR="0097154B" w:rsidRDefault="00346C4B" w:rsidP="0097154B">
      <w:pPr>
        <w:rPr>
          <w:rFonts w:ascii="Arial" w:hAnsi="Arial" w:cs="Arial"/>
          <w:b/>
          <w:color w:val="42B088"/>
          <w:sz w:val="28"/>
          <w:szCs w:val="28"/>
        </w:rPr>
      </w:pPr>
      <w:r w:rsidRPr="00225D95">
        <w:rPr>
          <w:rFonts w:ascii="Arial" w:hAnsi="Arial" w:cs="Arial"/>
          <w:b/>
          <w:color w:val="42B088"/>
          <w:sz w:val="28"/>
          <w:szCs w:val="28"/>
        </w:rPr>
        <w:t>Cynnwys</w:t>
      </w:r>
    </w:p>
    <w:p w14:paraId="3679BFF3" w14:textId="77777777" w:rsidR="00225D95" w:rsidRPr="00225D95" w:rsidRDefault="00225D95" w:rsidP="0097154B">
      <w:pPr>
        <w:rPr>
          <w:rFonts w:ascii="Arial" w:hAnsi="Arial" w:cs="Arial"/>
          <w:b/>
          <w:color w:val="42B088"/>
          <w:sz w:val="28"/>
          <w:szCs w:val="28"/>
        </w:rPr>
      </w:pPr>
    </w:p>
    <w:p w14:paraId="62A3F6B6" w14:textId="77777777" w:rsidR="0097154B" w:rsidRDefault="00346C4B" w:rsidP="000A74A5">
      <w:pPr>
        <w:pStyle w:val="ListParagraph"/>
        <w:numPr>
          <w:ilvl w:val="0"/>
          <w:numId w:val="22"/>
        </w:numPr>
        <w:rPr>
          <w:rFonts w:ascii="Arial" w:hAnsi="Arial" w:cs="Arial"/>
          <w:b/>
          <w:sz w:val="24"/>
        </w:rPr>
      </w:pPr>
      <w:r w:rsidRPr="00615387">
        <w:rPr>
          <w:rFonts w:ascii="Arial" w:hAnsi="Arial" w:cs="Arial"/>
          <w:b/>
          <w:sz w:val="24"/>
        </w:rPr>
        <w:t>Cyflwyniad</w:t>
      </w:r>
    </w:p>
    <w:p w14:paraId="4CB42845" w14:textId="77777777" w:rsidR="00225D95" w:rsidRPr="00615387" w:rsidRDefault="00225D95" w:rsidP="00225D95">
      <w:pPr>
        <w:pStyle w:val="ListParagraph"/>
        <w:rPr>
          <w:rFonts w:ascii="Arial" w:hAnsi="Arial" w:cs="Arial"/>
          <w:b/>
          <w:sz w:val="24"/>
        </w:rPr>
      </w:pPr>
    </w:p>
    <w:p w14:paraId="473C9F73" w14:textId="77777777"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 xml:space="preserve">Pwysigrwydd </w:t>
      </w:r>
      <w:r w:rsidR="0007738F" w:rsidRPr="00615387">
        <w:rPr>
          <w:rFonts w:ascii="Arial" w:hAnsi="Arial" w:cs="Arial"/>
          <w:b/>
          <w:sz w:val="24"/>
        </w:rPr>
        <w:t xml:space="preserve">proses </w:t>
      </w:r>
      <w:r w:rsidRPr="00615387">
        <w:rPr>
          <w:rFonts w:ascii="Arial" w:hAnsi="Arial" w:cs="Arial"/>
          <w:b/>
          <w:sz w:val="24"/>
        </w:rPr>
        <w:t>sefydlu d</w:t>
      </w:r>
      <w:r w:rsidR="0007738F" w:rsidRPr="00615387">
        <w:rPr>
          <w:rFonts w:ascii="Arial" w:hAnsi="Arial" w:cs="Arial"/>
          <w:b/>
          <w:sz w:val="24"/>
        </w:rPr>
        <w:t>d</w:t>
      </w:r>
      <w:r w:rsidRPr="00615387">
        <w:rPr>
          <w:rFonts w:ascii="Arial" w:hAnsi="Arial" w:cs="Arial"/>
          <w:b/>
          <w:sz w:val="24"/>
        </w:rPr>
        <w:t>a</w:t>
      </w:r>
    </w:p>
    <w:p w14:paraId="73DCE4C0" w14:textId="77777777" w:rsidR="00225D95" w:rsidRPr="00225D95" w:rsidRDefault="00225D95" w:rsidP="00225D95">
      <w:pPr>
        <w:pStyle w:val="ListParagraph"/>
        <w:rPr>
          <w:rFonts w:ascii="Arial" w:hAnsi="Arial" w:cs="Arial"/>
          <w:b/>
          <w:sz w:val="24"/>
        </w:rPr>
      </w:pPr>
    </w:p>
    <w:p w14:paraId="7BBDD7DD" w14:textId="77777777"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Y fframwaith sefydlu ac adnoddau ategol</w:t>
      </w:r>
    </w:p>
    <w:p w14:paraId="4A232CF2" w14:textId="77777777" w:rsidR="00225D95" w:rsidRPr="00225D95" w:rsidRDefault="00225D95" w:rsidP="00225D95">
      <w:pPr>
        <w:pStyle w:val="ListParagraph"/>
        <w:rPr>
          <w:rFonts w:ascii="Arial" w:hAnsi="Arial" w:cs="Arial"/>
          <w:b/>
          <w:sz w:val="24"/>
        </w:rPr>
      </w:pPr>
    </w:p>
    <w:p w14:paraId="3D0F385D" w14:textId="77777777" w:rsidR="00346C4B" w:rsidRDefault="00672571" w:rsidP="000A74A5">
      <w:pPr>
        <w:pStyle w:val="ListParagraph"/>
        <w:numPr>
          <w:ilvl w:val="0"/>
          <w:numId w:val="22"/>
        </w:numPr>
        <w:rPr>
          <w:rFonts w:ascii="Arial" w:hAnsi="Arial" w:cs="Arial"/>
          <w:b/>
          <w:sz w:val="24"/>
        </w:rPr>
      </w:pPr>
      <w:r w:rsidRPr="00615387">
        <w:rPr>
          <w:rFonts w:ascii="Arial" w:hAnsi="Arial" w:cs="Arial"/>
          <w:b/>
          <w:sz w:val="24"/>
        </w:rPr>
        <w:t>Gweithgareddau gwe</w:t>
      </w:r>
      <w:r w:rsidR="00346C4B" w:rsidRPr="00615387">
        <w:rPr>
          <w:rFonts w:ascii="Arial" w:hAnsi="Arial" w:cs="Arial"/>
          <w:b/>
          <w:sz w:val="24"/>
        </w:rPr>
        <w:t>ith</w:t>
      </w:r>
      <w:r w:rsidRPr="00615387">
        <w:rPr>
          <w:rFonts w:ascii="Arial" w:hAnsi="Arial" w:cs="Arial"/>
          <w:b/>
          <w:sz w:val="24"/>
        </w:rPr>
        <w:t>lyfrau</w:t>
      </w:r>
    </w:p>
    <w:p w14:paraId="31F14DE2" w14:textId="77777777" w:rsidR="00225D95" w:rsidRPr="00225D95" w:rsidRDefault="00225D95" w:rsidP="00225D95">
      <w:pPr>
        <w:pStyle w:val="ListParagraph"/>
        <w:rPr>
          <w:rFonts w:ascii="Arial" w:hAnsi="Arial" w:cs="Arial"/>
          <w:b/>
          <w:sz w:val="24"/>
        </w:rPr>
      </w:pPr>
    </w:p>
    <w:p w14:paraId="0BF22406" w14:textId="716F7290"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 xml:space="preserve">Cwestiynau </w:t>
      </w:r>
      <w:r w:rsidR="00225D95">
        <w:rPr>
          <w:rFonts w:ascii="Arial" w:hAnsi="Arial" w:cs="Arial"/>
          <w:b/>
          <w:sz w:val="24"/>
        </w:rPr>
        <w:t>‘</w:t>
      </w:r>
      <w:r w:rsidRPr="00615387">
        <w:rPr>
          <w:rFonts w:ascii="Arial" w:hAnsi="Arial" w:cs="Arial"/>
          <w:b/>
          <w:sz w:val="24"/>
        </w:rPr>
        <w:t>Beth os…?</w:t>
      </w:r>
      <w:r w:rsidR="00225D95">
        <w:rPr>
          <w:rFonts w:ascii="Arial" w:hAnsi="Arial" w:cs="Arial"/>
          <w:b/>
          <w:sz w:val="24"/>
        </w:rPr>
        <w:t>’</w:t>
      </w:r>
    </w:p>
    <w:p w14:paraId="4256792B" w14:textId="77777777" w:rsidR="00225D95" w:rsidRPr="00225D95" w:rsidRDefault="00225D95" w:rsidP="00225D95">
      <w:pPr>
        <w:pStyle w:val="ListParagraph"/>
        <w:rPr>
          <w:rFonts w:ascii="Arial" w:hAnsi="Arial" w:cs="Arial"/>
          <w:b/>
          <w:sz w:val="24"/>
        </w:rPr>
      </w:pPr>
    </w:p>
    <w:p w14:paraId="635CC4A8" w14:textId="77777777" w:rsidR="00346C4B" w:rsidRDefault="008104CD" w:rsidP="000A74A5">
      <w:pPr>
        <w:pStyle w:val="ListParagraph"/>
        <w:numPr>
          <w:ilvl w:val="0"/>
          <w:numId w:val="22"/>
        </w:numPr>
        <w:rPr>
          <w:rFonts w:ascii="Arial" w:hAnsi="Arial" w:cs="Arial"/>
          <w:b/>
          <w:sz w:val="24"/>
        </w:rPr>
      </w:pPr>
      <w:r w:rsidRPr="00615387">
        <w:rPr>
          <w:rFonts w:ascii="Arial" w:hAnsi="Arial" w:cs="Arial"/>
          <w:b/>
          <w:sz w:val="24"/>
        </w:rPr>
        <w:t xml:space="preserve">Y da, y gwael </w:t>
      </w:r>
      <w:r w:rsidR="00303C31" w:rsidRPr="00615387">
        <w:rPr>
          <w:rFonts w:ascii="Arial" w:hAnsi="Arial" w:cs="Arial"/>
          <w:b/>
          <w:sz w:val="24"/>
        </w:rPr>
        <w:t xml:space="preserve">a’r </w:t>
      </w:r>
      <w:r w:rsidR="00346C4B" w:rsidRPr="00615387">
        <w:rPr>
          <w:rFonts w:ascii="Arial" w:hAnsi="Arial" w:cs="Arial"/>
          <w:b/>
          <w:sz w:val="24"/>
        </w:rPr>
        <w:t>gweddol</w:t>
      </w:r>
    </w:p>
    <w:p w14:paraId="7E0055D6" w14:textId="77777777" w:rsidR="00225D95" w:rsidRPr="00225D95" w:rsidRDefault="00225D95" w:rsidP="00225D95">
      <w:pPr>
        <w:pStyle w:val="ListParagraph"/>
        <w:rPr>
          <w:rFonts w:ascii="Arial" w:hAnsi="Arial" w:cs="Arial"/>
          <w:b/>
          <w:sz w:val="24"/>
        </w:rPr>
      </w:pPr>
    </w:p>
    <w:p w14:paraId="78F14FFF" w14:textId="77777777"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Cynllun gweithredu / cynllun dysgu personol</w:t>
      </w:r>
    </w:p>
    <w:p w14:paraId="3FB077DC" w14:textId="77777777" w:rsidR="00225D95" w:rsidRPr="00225D95" w:rsidRDefault="00225D95" w:rsidP="00225D95">
      <w:pPr>
        <w:pStyle w:val="ListParagraph"/>
        <w:rPr>
          <w:rFonts w:ascii="Arial" w:hAnsi="Arial" w:cs="Arial"/>
          <w:b/>
          <w:sz w:val="24"/>
        </w:rPr>
      </w:pPr>
    </w:p>
    <w:p w14:paraId="5C96EA36" w14:textId="77777777"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Beth nesaf?</w:t>
      </w:r>
    </w:p>
    <w:p w14:paraId="71B6EC38" w14:textId="77777777" w:rsidR="00225D95" w:rsidRPr="00225D95" w:rsidRDefault="00225D95" w:rsidP="00225D95">
      <w:pPr>
        <w:pStyle w:val="ListParagraph"/>
        <w:rPr>
          <w:rFonts w:ascii="Arial" w:hAnsi="Arial" w:cs="Arial"/>
          <w:b/>
          <w:sz w:val="24"/>
        </w:rPr>
      </w:pPr>
    </w:p>
    <w:p w14:paraId="24A40E22" w14:textId="4E9EC8CD" w:rsidR="00346C4B" w:rsidRDefault="00494E75" w:rsidP="000A74A5">
      <w:pPr>
        <w:pStyle w:val="ListParagraph"/>
        <w:numPr>
          <w:ilvl w:val="0"/>
          <w:numId w:val="22"/>
        </w:numPr>
        <w:rPr>
          <w:rFonts w:ascii="Arial" w:hAnsi="Arial" w:cs="Arial"/>
          <w:b/>
          <w:sz w:val="24"/>
        </w:rPr>
      </w:pPr>
      <w:r>
        <w:rPr>
          <w:rFonts w:ascii="Arial" w:hAnsi="Arial" w:cs="Arial"/>
          <w:b/>
          <w:sz w:val="24"/>
        </w:rPr>
        <w:t>Rhestr a</w:t>
      </w:r>
      <w:r w:rsidR="00346C4B" w:rsidRPr="00615387">
        <w:rPr>
          <w:rFonts w:ascii="Arial" w:hAnsi="Arial" w:cs="Arial"/>
          <w:b/>
          <w:sz w:val="24"/>
        </w:rPr>
        <w:t>dnoddau</w:t>
      </w:r>
    </w:p>
    <w:p w14:paraId="6FAA058B" w14:textId="77777777" w:rsidR="00225D95" w:rsidRPr="00225D95" w:rsidRDefault="00225D95" w:rsidP="00225D95">
      <w:pPr>
        <w:pStyle w:val="ListParagraph"/>
        <w:rPr>
          <w:rFonts w:ascii="Arial" w:hAnsi="Arial" w:cs="Arial"/>
          <w:b/>
          <w:sz w:val="24"/>
        </w:rPr>
      </w:pPr>
    </w:p>
    <w:p w14:paraId="3C8A3A03" w14:textId="7E854C61" w:rsidR="00494E75" w:rsidRDefault="00494E75" w:rsidP="000A74A5">
      <w:pPr>
        <w:pStyle w:val="ListParagraph"/>
        <w:numPr>
          <w:ilvl w:val="0"/>
          <w:numId w:val="22"/>
        </w:numPr>
        <w:rPr>
          <w:rFonts w:ascii="Arial" w:hAnsi="Arial" w:cs="Arial"/>
          <w:b/>
          <w:sz w:val="24"/>
        </w:rPr>
      </w:pPr>
      <w:r>
        <w:rPr>
          <w:rFonts w:ascii="Arial" w:hAnsi="Arial" w:cs="Arial"/>
          <w:b/>
          <w:sz w:val="24"/>
        </w:rPr>
        <w:t>Atodiadau</w:t>
      </w:r>
    </w:p>
    <w:p w14:paraId="5AD018A0" w14:textId="4515B2DE"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Tudalenau nodiadau’r cyflwyniad</w:t>
      </w:r>
    </w:p>
    <w:p w14:paraId="6C7BB813" w14:textId="3845E0E4"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Adnoddau</w:t>
      </w:r>
    </w:p>
    <w:p w14:paraId="7A75C5F0" w14:textId="3B19A53E"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Y fframwaith synhwyrau</w:t>
      </w:r>
    </w:p>
    <w:p w14:paraId="61E51044" w14:textId="3241EBD2"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Buddion sefydlu da</w:t>
      </w:r>
    </w:p>
    <w:p w14:paraId="2600A883" w14:textId="5AED705E"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Gweithgaredd gweithlyfr 5.5</w:t>
      </w:r>
    </w:p>
    <w:p w14:paraId="61FCA5D5" w14:textId="00CB9F7B"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Gweithgaredd gweithlyfr 5.4</w:t>
      </w:r>
    </w:p>
    <w:p w14:paraId="1EB1EF80" w14:textId="1775E766"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Dulliau dysgu ac asesu</w:t>
      </w:r>
    </w:p>
    <w:p w14:paraId="0FA87E7F" w14:textId="2A3B764E"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 xml:space="preserve">Cwestiynau </w:t>
      </w:r>
      <w:r w:rsidR="00225D95">
        <w:rPr>
          <w:rFonts w:ascii="Arial" w:hAnsi="Arial" w:cs="Arial"/>
          <w:sz w:val="24"/>
        </w:rPr>
        <w:t>‘</w:t>
      </w:r>
      <w:r w:rsidRPr="00225D95">
        <w:rPr>
          <w:rFonts w:ascii="Arial" w:hAnsi="Arial" w:cs="Arial"/>
          <w:sz w:val="24"/>
        </w:rPr>
        <w:t>Beth os…?</w:t>
      </w:r>
      <w:r w:rsidR="00225D95">
        <w:rPr>
          <w:rFonts w:ascii="Arial" w:hAnsi="Arial" w:cs="Arial"/>
          <w:sz w:val="24"/>
        </w:rPr>
        <w:t>’</w:t>
      </w:r>
    </w:p>
    <w:p w14:paraId="2F6A5FD1" w14:textId="791E5034"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Cwestiynau cyffredin iechyd</w:t>
      </w:r>
    </w:p>
    <w:p w14:paraId="1AF7D10E" w14:textId="197EEE7A"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Cofrestru gweithwyr gofal cartref</w:t>
      </w:r>
    </w:p>
    <w:p w14:paraId="358F819B" w14:textId="7A1BFE2E"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Esiamplau o atebion da, gwael a gweddol</w:t>
      </w:r>
    </w:p>
    <w:p w14:paraId="1EF32A04" w14:textId="66225186"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Cefnogi dysgwyr i ddatblygu eu hatebion</w:t>
      </w:r>
    </w:p>
    <w:p w14:paraId="4D9E7AEA" w14:textId="2F78E4D2"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Templed cynllun gweithredu</w:t>
      </w:r>
    </w:p>
    <w:p w14:paraId="4BEF09CE" w14:textId="7BAC7E38" w:rsidR="00494E75" w:rsidRPr="00225D95" w:rsidRDefault="00494E75" w:rsidP="000A74A5">
      <w:pPr>
        <w:pStyle w:val="ListParagraph"/>
        <w:numPr>
          <w:ilvl w:val="0"/>
          <w:numId w:val="27"/>
        </w:numPr>
        <w:rPr>
          <w:rFonts w:ascii="Arial" w:hAnsi="Arial" w:cs="Arial"/>
          <w:sz w:val="24"/>
        </w:rPr>
      </w:pPr>
      <w:r w:rsidRPr="00225D95">
        <w:rPr>
          <w:rFonts w:ascii="Arial" w:hAnsi="Arial" w:cs="Arial"/>
          <w:sz w:val="24"/>
        </w:rPr>
        <w:t>Cyflwyniad Power</w:t>
      </w:r>
      <w:r w:rsidR="00225D95">
        <w:rPr>
          <w:rFonts w:ascii="Arial" w:hAnsi="Arial" w:cs="Arial"/>
          <w:sz w:val="24"/>
        </w:rPr>
        <w:t>P</w:t>
      </w:r>
      <w:r w:rsidRPr="00225D95">
        <w:rPr>
          <w:rFonts w:ascii="Arial" w:hAnsi="Arial" w:cs="Arial"/>
          <w:sz w:val="24"/>
        </w:rPr>
        <w:t>oint</w:t>
      </w:r>
    </w:p>
    <w:p w14:paraId="3159B9ED" w14:textId="624819DA" w:rsidR="00494E75" w:rsidRDefault="00494E75" w:rsidP="000A74A5">
      <w:pPr>
        <w:pStyle w:val="ListParagraph"/>
        <w:numPr>
          <w:ilvl w:val="0"/>
          <w:numId w:val="27"/>
        </w:numPr>
        <w:rPr>
          <w:rFonts w:ascii="Arial" w:hAnsi="Arial" w:cs="Arial"/>
          <w:sz w:val="24"/>
        </w:rPr>
      </w:pPr>
      <w:r w:rsidRPr="00225D95">
        <w:rPr>
          <w:rFonts w:ascii="Arial" w:hAnsi="Arial" w:cs="Arial"/>
          <w:sz w:val="24"/>
        </w:rPr>
        <w:t>Nodiadau hwyluso</w:t>
      </w:r>
    </w:p>
    <w:p w14:paraId="0314B6D0" w14:textId="2FF95373" w:rsidR="00A26ED3" w:rsidRPr="00225D95" w:rsidRDefault="00A26ED3" w:rsidP="00A26ED3">
      <w:pPr>
        <w:pStyle w:val="ListParagraph"/>
        <w:numPr>
          <w:ilvl w:val="0"/>
          <w:numId w:val="27"/>
        </w:numPr>
        <w:rPr>
          <w:rFonts w:ascii="Arial" w:hAnsi="Arial" w:cs="Arial"/>
          <w:sz w:val="24"/>
        </w:rPr>
      </w:pPr>
      <w:r w:rsidRPr="00A26ED3">
        <w:rPr>
          <w:rFonts w:ascii="Arial" w:hAnsi="Arial" w:cs="Arial"/>
          <w:sz w:val="24"/>
        </w:rPr>
        <w:t>Siart Fframwaith Sefydlu Cymru gyfan ar gyfer iechyd a gofal cymdeithasol</w:t>
      </w:r>
    </w:p>
    <w:p w14:paraId="44BEF323" w14:textId="77777777" w:rsidR="006D45DF" w:rsidRPr="00615387" w:rsidRDefault="006D45DF" w:rsidP="00E548B6">
      <w:pPr>
        <w:rPr>
          <w:rFonts w:ascii="Arial" w:hAnsi="Arial" w:cs="Arial"/>
          <w:b/>
          <w:sz w:val="28"/>
        </w:rPr>
      </w:pPr>
    </w:p>
    <w:p w14:paraId="6C8255D0" w14:textId="77777777" w:rsidR="006D45DF" w:rsidRPr="00615387" w:rsidRDefault="006D45DF" w:rsidP="00E548B6">
      <w:pPr>
        <w:rPr>
          <w:rFonts w:ascii="Arial" w:hAnsi="Arial" w:cs="Arial"/>
          <w:b/>
          <w:sz w:val="28"/>
        </w:rPr>
      </w:pPr>
    </w:p>
    <w:p w14:paraId="2E0C6492" w14:textId="2BC650DF" w:rsidR="00E548B6" w:rsidRPr="00953801" w:rsidRDefault="00953801" w:rsidP="000A74A5">
      <w:pPr>
        <w:pStyle w:val="ListParagraph"/>
        <w:numPr>
          <w:ilvl w:val="0"/>
          <w:numId w:val="33"/>
        </w:numPr>
        <w:rPr>
          <w:rFonts w:ascii="Arial" w:hAnsi="Arial" w:cs="Arial"/>
          <w:b/>
          <w:color w:val="42B088"/>
          <w:sz w:val="28"/>
        </w:rPr>
      </w:pPr>
      <w:bookmarkStart w:id="0" w:name="_GoBack"/>
      <w:bookmarkEnd w:id="0"/>
      <w:r w:rsidRPr="00953801">
        <w:rPr>
          <w:rFonts w:ascii="Arial" w:hAnsi="Arial" w:cs="Arial"/>
          <w:b/>
          <w:color w:val="42B088"/>
          <w:sz w:val="28"/>
        </w:rPr>
        <w:lastRenderedPageBreak/>
        <w:t xml:space="preserve">– </w:t>
      </w:r>
      <w:r w:rsidR="00346C4B" w:rsidRPr="00953801">
        <w:rPr>
          <w:rFonts w:ascii="Arial" w:hAnsi="Arial" w:cs="Arial"/>
          <w:b/>
          <w:color w:val="42B088"/>
          <w:sz w:val="28"/>
        </w:rPr>
        <w:t>Cyflwyniad</w:t>
      </w:r>
    </w:p>
    <w:p w14:paraId="470A4197" w14:textId="77777777" w:rsidR="00225D95" w:rsidRPr="00225D95" w:rsidRDefault="00225D95" w:rsidP="00225D95">
      <w:pPr>
        <w:pStyle w:val="ListParagraph"/>
        <w:rPr>
          <w:rFonts w:ascii="Arial" w:hAnsi="Arial" w:cs="Arial"/>
          <w:b/>
          <w:color w:val="42B088"/>
          <w:sz w:val="28"/>
        </w:rPr>
      </w:pPr>
    </w:p>
    <w:p w14:paraId="2C7B0A16" w14:textId="49DCD6C2" w:rsidR="0086176E" w:rsidRPr="00615387" w:rsidRDefault="00346C4B" w:rsidP="00E548B6">
      <w:pPr>
        <w:rPr>
          <w:rFonts w:ascii="Arial" w:hAnsi="Arial" w:cs="Arial"/>
          <w:b/>
          <w:sz w:val="24"/>
        </w:rPr>
      </w:pPr>
      <w:bookmarkStart w:id="1" w:name="_Hlk500765898"/>
      <w:r w:rsidRPr="00615387">
        <w:rPr>
          <w:rFonts w:ascii="Arial" w:hAnsi="Arial" w:cs="Arial"/>
          <w:b/>
          <w:sz w:val="24"/>
        </w:rPr>
        <w:t>Tua faint o amser sydd ei angen</w:t>
      </w:r>
      <w:r w:rsidR="00953801">
        <w:rPr>
          <w:rFonts w:ascii="Arial" w:hAnsi="Arial" w:cs="Arial"/>
          <w:b/>
          <w:sz w:val="24"/>
        </w:rPr>
        <w:t>:</w:t>
      </w:r>
    </w:p>
    <w:p w14:paraId="073EA7B1" w14:textId="3827BEFF" w:rsidR="0086176E" w:rsidRPr="00615387" w:rsidRDefault="00346C4B" w:rsidP="00E548B6">
      <w:pPr>
        <w:rPr>
          <w:rFonts w:ascii="Arial" w:hAnsi="Arial" w:cs="Arial"/>
          <w:sz w:val="24"/>
        </w:rPr>
      </w:pPr>
      <w:r w:rsidRPr="00615387">
        <w:rPr>
          <w:rFonts w:ascii="Arial" w:hAnsi="Arial" w:cs="Arial"/>
          <w:sz w:val="24"/>
        </w:rPr>
        <w:t>15 munud</w:t>
      </w:r>
      <w:r w:rsidR="00953801">
        <w:rPr>
          <w:rFonts w:ascii="Arial" w:hAnsi="Arial" w:cs="Arial"/>
          <w:sz w:val="24"/>
        </w:rPr>
        <w:t>.</w:t>
      </w:r>
    </w:p>
    <w:bookmarkEnd w:id="1"/>
    <w:p w14:paraId="09B3DF89" w14:textId="67D71367" w:rsidR="00E548B6" w:rsidRPr="00615387" w:rsidRDefault="00346C4B" w:rsidP="00E548B6">
      <w:pPr>
        <w:rPr>
          <w:rFonts w:ascii="Arial" w:hAnsi="Arial" w:cs="Arial"/>
          <w:b/>
          <w:sz w:val="24"/>
        </w:rPr>
      </w:pPr>
      <w:r w:rsidRPr="00615387">
        <w:rPr>
          <w:rFonts w:ascii="Arial" w:hAnsi="Arial" w:cs="Arial"/>
          <w:b/>
          <w:sz w:val="24"/>
        </w:rPr>
        <w:t>Nod y cyflwyniad hwn yw</w:t>
      </w:r>
      <w:r w:rsidR="00953801">
        <w:rPr>
          <w:rFonts w:ascii="Arial" w:hAnsi="Arial" w:cs="Arial"/>
          <w:b/>
          <w:sz w:val="24"/>
        </w:rPr>
        <w:t>:</w:t>
      </w:r>
    </w:p>
    <w:p w14:paraId="54934104" w14:textId="41103D4B" w:rsidR="00934765" w:rsidRPr="00615387" w:rsidRDefault="00526F04" w:rsidP="00652EC8">
      <w:pPr>
        <w:pStyle w:val="ListParagraph"/>
        <w:numPr>
          <w:ilvl w:val="0"/>
          <w:numId w:val="1"/>
        </w:numPr>
        <w:rPr>
          <w:rFonts w:ascii="Arial" w:hAnsi="Arial" w:cs="Arial"/>
          <w:sz w:val="24"/>
        </w:rPr>
      </w:pPr>
      <w:r w:rsidRPr="00615387">
        <w:rPr>
          <w:rFonts w:ascii="Arial" w:hAnsi="Arial" w:cs="Arial"/>
          <w:sz w:val="24"/>
        </w:rPr>
        <w:t>darparu gwybodaeth gefndir, cyd-destun a beth</w:t>
      </w:r>
      <w:r w:rsidR="00303C31" w:rsidRPr="00615387">
        <w:rPr>
          <w:rFonts w:ascii="Arial" w:hAnsi="Arial" w:cs="Arial"/>
          <w:sz w:val="24"/>
        </w:rPr>
        <w:t xml:space="preserve"> sydd wedi newid yn y fersiwn ho</w:t>
      </w:r>
      <w:r w:rsidRPr="00615387">
        <w:rPr>
          <w:rFonts w:ascii="Arial" w:hAnsi="Arial" w:cs="Arial"/>
          <w:sz w:val="24"/>
        </w:rPr>
        <w:t>n o’r fframwaith sefydlu</w:t>
      </w:r>
      <w:r w:rsidR="00953801">
        <w:rPr>
          <w:rFonts w:ascii="Arial" w:hAnsi="Arial" w:cs="Arial"/>
          <w:sz w:val="24"/>
        </w:rPr>
        <w:t>.</w:t>
      </w:r>
      <w:r w:rsidRPr="00615387">
        <w:rPr>
          <w:rFonts w:ascii="Arial" w:hAnsi="Arial" w:cs="Arial"/>
          <w:sz w:val="24"/>
        </w:rPr>
        <w:t xml:space="preserve"> </w:t>
      </w:r>
    </w:p>
    <w:p w14:paraId="303223C6" w14:textId="270C4F26" w:rsidR="00E548B6" w:rsidRPr="00615387" w:rsidRDefault="00526F04" w:rsidP="00934765">
      <w:pPr>
        <w:rPr>
          <w:rFonts w:ascii="Arial" w:hAnsi="Arial" w:cs="Arial"/>
          <w:b/>
          <w:sz w:val="24"/>
        </w:rPr>
      </w:pPr>
      <w:r w:rsidRPr="00615387">
        <w:rPr>
          <w:rFonts w:ascii="Arial" w:hAnsi="Arial" w:cs="Arial"/>
          <w:b/>
          <w:sz w:val="24"/>
        </w:rPr>
        <w:t>Bydd cyfranogwyr yn</w:t>
      </w:r>
      <w:r w:rsidR="00953801">
        <w:rPr>
          <w:rFonts w:ascii="Arial" w:hAnsi="Arial" w:cs="Arial"/>
          <w:b/>
          <w:sz w:val="24"/>
        </w:rPr>
        <w:t>:</w:t>
      </w:r>
    </w:p>
    <w:p w14:paraId="0E933D4C" w14:textId="77777777" w:rsidR="000B4BBA" w:rsidRPr="00615387" w:rsidRDefault="00526F04" w:rsidP="00652EC8">
      <w:pPr>
        <w:pStyle w:val="ListParagraph"/>
        <w:numPr>
          <w:ilvl w:val="0"/>
          <w:numId w:val="1"/>
        </w:numPr>
        <w:rPr>
          <w:rFonts w:ascii="Arial" w:hAnsi="Arial" w:cs="Arial"/>
          <w:sz w:val="24"/>
        </w:rPr>
      </w:pPr>
      <w:r w:rsidRPr="00615387">
        <w:rPr>
          <w:rFonts w:ascii="Arial" w:hAnsi="Arial" w:cs="Arial"/>
          <w:sz w:val="24"/>
        </w:rPr>
        <w:t>gwybod am gefndir y fframwaith sefydlu</w:t>
      </w:r>
    </w:p>
    <w:p w14:paraId="41A34255" w14:textId="61D6816F" w:rsidR="00526F04" w:rsidRPr="00615387" w:rsidRDefault="000301C3" w:rsidP="00652EC8">
      <w:pPr>
        <w:pStyle w:val="ListParagraph"/>
        <w:numPr>
          <w:ilvl w:val="0"/>
          <w:numId w:val="1"/>
        </w:numPr>
        <w:rPr>
          <w:rFonts w:ascii="Arial" w:hAnsi="Arial" w:cs="Arial"/>
          <w:sz w:val="24"/>
        </w:rPr>
      </w:pPr>
      <w:r>
        <w:rPr>
          <w:rFonts w:ascii="Arial" w:hAnsi="Arial" w:cs="Arial"/>
          <w:sz w:val="24"/>
        </w:rPr>
        <w:t xml:space="preserve">gwybod beth oedd </w:t>
      </w:r>
      <w:r w:rsidR="00AF2B54">
        <w:rPr>
          <w:rFonts w:ascii="Arial" w:hAnsi="Arial" w:cs="Arial"/>
          <w:sz w:val="24"/>
        </w:rPr>
        <w:t xml:space="preserve">pwrpas </w:t>
      </w:r>
      <w:r w:rsidR="00526F04" w:rsidRPr="00615387">
        <w:rPr>
          <w:rFonts w:ascii="Arial" w:hAnsi="Arial" w:cs="Arial"/>
          <w:sz w:val="24"/>
        </w:rPr>
        <w:t xml:space="preserve">adolygiad </w:t>
      </w:r>
      <w:r w:rsidR="00AF2B54">
        <w:rPr>
          <w:rFonts w:ascii="Arial" w:hAnsi="Arial" w:cs="Arial"/>
          <w:sz w:val="24"/>
        </w:rPr>
        <w:t xml:space="preserve">y fframwaith sefydlu </w:t>
      </w:r>
      <w:r w:rsidR="00526F04" w:rsidRPr="00615387">
        <w:rPr>
          <w:rFonts w:ascii="Arial" w:hAnsi="Arial" w:cs="Arial"/>
          <w:sz w:val="24"/>
        </w:rPr>
        <w:t>a’r cyd-destun ehangach</w:t>
      </w:r>
    </w:p>
    <w:p w14:paraId="2F3499C9" w14:textId="77777777" w:rsidR="00526F04" w:rsidRPr="00615387" w:rsidRDefault="00526F04" w:rsidP="00652EC8">
      <w:pPr>
        <w:pStyle w:val="ListParagraph"/>
        <w:numPr>
          <w:ilvl w:val="0"/>
          <w:numId w:val="1"/>
        </w:numPr>
        <w:rPr>
          <w:rFonts w:ascii="Arial" w:hAnsi="Arial" w:cs="Arial"/>
          <w:sz w:val="24"/>
        </w:rPr>
      </w:pPr>
      <w:r w:rsidRPr="00615387">
        <w:rPr>
          <w:rFonts w:ascii="Arial" w:hAnsi="Arial" w:cs="Arial"/>
          <w:sz w:val="24"/>
        </w:rPr>
        <w:t>ymwybodol o’r gwahanol adnoddau sydd ar gael i</w:t>
      </w:r>
      <w:r w:rsidR="0007738F" w:rsidRPr="00615387">
        <w:rPr>
          <w:rFonts w:ascii="Arial" w:hAnsi="Arial" w:cs="Arial"/>
          <w:sz w:val="24"/>
        </w:rPr>
        <w:t xml:space="preserve"> gefnogi proses</w:t>
      </w:r>
      <w:r w:rsidRPr="00615387">
        <w:rPr>
          <w:rFonts w:ascii="Arial" w:hAnsi="Arial" w:cs="Arial"/>
          <w:sz w:val="24"/>
        </w:rPr>
        <w:t xml:space="preserve"> sefydlu</w:t>
      </w:r>
    </w:p>
    <w:p w14:paraId="0FFC84DF" w14:textId="77777777" w:rsidR="00526F04" w:rsidRPr="00615387" w:rsidRDefault="00526F04" w:rsidP="00652EC8">
      <w:pPr>
        <w:pStyle w:val="ListParagraph"/>
        <w:numPr>
          <w:ilvl w:val="0"/>
          <w:numId w:val="1"/>
        </w:numPr>
        <w:rPr>
          <w:rFonts w:ascii="Arial" w:hAnsi="Arial" w:cs="Arial"/>
          <w:sz w:val="24"/>
        </w:rPr>
      </w:pPr>
      <w:r w:rsidRPr="00615387">
        <w:rPr>
          <w:rFonts w:ascii="Arial" w:hAnsi="Arial" w:cs="Arial"/>
          <w:sz w:val="24"/>
        </w:rPr>
        <w:t>deall pwysigrwydd rhaglen sefydlu d</w:t>
      </w:r>
      <w:r w:rsidR="00303C31" w:rsidRPr="00615387">
        <w:rPr>
          <w:rFonts w:ascii="Arial" w:hAnsi="Arial" w:cs="Arial"/>
          <w:sz w:val="24"/>
        </w:rPr>
        <w:t>d</w:t>
      </w:r>
      <w:r w:rsidRPr="00615387">
        <w:rPr>
          <w:rFonts w:ascii="Arial" w:hAnsi="Arial" w:cs="Arial"/>
          <w:sz w:val="24"/>
        </w:rPr>
        <w:t>a.</w:t>
      </w:r>
    </w:p>
    <w:p w14:paraId="6582121C" w14:textId="77777777" w:rsidR="00E548B6" w:rsidRPr="00615387" w:rsidRDefault="00303C31" w:rsidP="00E548B6">
      <w:pPr>
        <w:rPr>
          <w:rFonts w:ascii="Arial" w:hAnsi="Arial" w:cs="Arial"/>
          <w:b/>
          <w:sz w:val="24"/>
        </w:rPr>
      </w:pPr>
      <w:r w:rsidRPr="00615387">
        <w:rPr>
          <w:rFonts w:ascii="Arial" w:hAnsi="Arial" w:cs="Arial"/>
          <w:b/>
          <w:sz w:val="24"/>
        </w:rPr>
        <w:t xml:space="preserve">Nodiadau’r </w:t>
      </w:r>
      <w:r w:rsidR="00526F04" w:rsidRPr="00615387">
        <w:rPr>
          <w:rFonts w:ascii="Arial" w:hAnsi="Arial" w:cs="Arial"/>
          <w:b/>
          <w:sz w:val="24"/>
        </w:rPr>
        <w:t>hwylusydd</w:t>
      </w:r>
    </w:p>
    <w:p w14:paraId="49FDB7BA" w14:textId="5D76402B" w:rsidR="00E548B6" w:rsidRPr="00615387" w:rsidRDefault="00953801" w:rsidP="00652EC8">
      <w:pPr>
        <w:pStyle w:val="ListParagraph"/>
        <w:numPr>
          <w:ilvl w:val="0"/>
          <w:numId w:val="2"/>
        </w:numPr>
        <w:rPr>
          <w:rFonts w:ascii="Arial" w:hAnsi="Arial" w:cs="Arial"/>
          <w:sz w:val="24"/>
        </w:rPr>
      </w:pPr>
      <w:r>
        <w:rPr>
          <w:rFonts w:ascii="Arial" w:hAnsi="Arial" w:cs="Arial"/>
          <w:sz w:val="24"/>
        </w:rPr>
        <w:t>c</w:t>
      </w:r>
      <w:r w:rsidR="00526F04" w:rsidRPr="00615387">
        <w:rPr>
          <w:rFonts w:ascii="Arial" w:hAnsi="Arial" w:cs="Arial"/>
          <w:sz w:val="24"/>
        </w:rPr>
        <w:t>yflwyniad</w:t>
      </w:r>
      <w:r w:rsidR="00CD66D8">
        <w:rPr>
          <w:rFonts w:ascii="Arial" w:hAnsi="Arial" w:cs="Arial"/>
          <w:sz w:val="24"/>
        </w:rPr>
        <w:t xml:space="preserve"> </w:t>
      </w:r>
      <w:r w:rsidR="00526F04" w:rsidRPr="00615387">
        <w:rPr>
          <w:rFonts w:ascii="Arial" w:hAnsi="Arial" w:cs="Arial"/>
          <w:sz w:val="24"/>
        </w:rPr>
        <w:t>a sleidiau ar gael</w:t>
      </w:r>
    </w:p>
    <w:p w14:paraId="257E4891" w14:textId="0001F992" w:rsidR="00526F04" w:rsidRPr="00615387" w:rsidRDefault="00953801" w:rsidP="00652EC8">
      <w:pPr>
        <w:pStyle w:val="ListParagraph"/>
        <w:numPr>
          <w:ilvl w:val="0"/>
          <w:numId w:val="2"/>
        </w:numPr>
        <w:rPr>
          <w:rFonts w:ascii="Arial" w:hAnsi="Arial" w:cs="Arial"/>
          <w:sz w:val="24"/>
        </w:rPr>
      </w:pPr>
      <w:r>
        <w:rPr>
          <w:rFonts w:ascii="Arial" w:hAnsi="Arial" w:cs="Arial"/>
          <w:sz w:val="24"/>
        </w:rPr>
        <w:t>t</w:t>
      </w:r>
      <w:r w:rsidR="00526F04" w:rsidRPr="00615387">
        <w:rPr>
          <w:rFonts w:ascii="Arial" w:hAnsi="Arial" w:cs="Arial"/>
          <w:sz w:val="24"/>
        </w:rPr>
        <w:t>udalennau nodiadau helaeth y gall eraill eu defnyddio</w:t>
      </w:r>
      <w:r>
        <w:rPr>
          <w:rFonts w:ascii="Arial" w:hAnsi="Arial" w:cs="Arial"/>
          <w:sz w:val="24"/>
        </w:rPr>
        <w:t>.</w:t>
      </w:r>
    </w:p>
    <w:p w14:paraId="78B2AF06" w14:textId="77777777" w:rsidR="00E548B6" w:rsidRPr="00615387" w:rsidRDefault="00526F04" w:rsidP="00E548B6">
      <w:pPr>
        <w:rPr>
          <w:rFonts w:ascii="Arial" w:hAnsi="Arial" w:cs="Arial"/>
          <w:b/>
          <w:sz w:val="24"/>
        </w:rPr>
      </w:pPr>
      <w:r w:rsidRPr="00615387">
        <w:rPr>
          <w:rFonts w:ascii="Arial" w:hAnsi="Arial" w:cs="Arial"/>
          <w:b/>
          <w:sz w:val="24"/>
        </w:rPr>
        <w:t>Adnoddau angenrheidiol</w:t>
      </w:r>
    </w:p>
    <w:p w14:paraId="79F17CE7" w14:textId="5606FEC1" w:rsidR="00E548B6" w:rsidRDefault="00953801" w:rsidP="000A74A5">
      <w:pPr>
        <w:pStyle w:val="ListParagraph"/>
        <w:numPr>
          <w:ilvl w:val="0"/>
          <w:numId w:val="3"/>
        </w:numPr>
        <w:rPr>
          <w:rFonts w:ascii="Arial" w:hAnsi="Arial" w:cs="Arial"/>
          <w:sz w:val="24"/>
        </w:rPr>
      </w:pPr>
      <w:bookmarkStart w:id="2" w:name="_Hlk503950124"/>
      <w:r>
        <w:rPr>
          <w:rFonts w:ascii="Arial" w:hAnsi="Arial" w:cs="Arial"/>
          <w:sz w:val="24"/>
        </w:rPr>
        <w:t>c</w:t>
      </w:r>
      <w:r w:rsidR="00526F04" w:rsidRPr="00615387">
        <w:rPr>
          <w:rFonts w:ascii="Arial" w:hAnsi="Arial" w:cs="Arial"/>
          <w:sz w:val="24"/>
        </w:rPr>
        <w:t>yflwyniad</w:t>
      </w:r>
      <w:r w:rsidR="00CD66D8">
        <w:rPr>
          <w:rFonts w:ascii="Arial" w:hAnsi="Arial" w:cs="Arial"/>
          <w:sz w:val="24"/>
        </w:rPr>
        <w:t xml:space="preserve"> </w:t>
      </w:r>
      <w:r w:rsidR="00CD66D8" w:rsidRPr="00CD66D8">
        <w:rPr>
          <w:rFonts w:ascii="Arial" w:hAnsi="Arial" w:cs="Arial"/>
          <w:b/>
          <w:i/>
          <w:sz w:val="24"/>
        </w:rPr>
        <w:t>(taflen n)</w:t>
      </w:r>
      <w:r w:rsidR="00526F04" w:rsidRPr="00615387">
        <w:rPr>
          <w:rFonts w:ascii="Arial" w:hAnsi="Arial" w:cs="Arial"/>
          <w:sz w:val="24"/>
        </w:rPr>
        <w:t>, gliniadur, taflunydd</w:t>
      </w:r>
    </w:p>
    <w:p w14:paraId="2A9A840A" w14:textId="6640030C" w:rsidR="00CD66D8" w:rsidRPr="00615387" w:rsidRDefault="00953801" w:rsidP="000A74A5">
      <w:pPr>
        <w:pStyle w:val="ListParagraph"/>
        <w:numPr>
          <w:ilvl w:val="0"/>
          <w:numId w:val="3"/>
        </w:numPr>
        <w:rPr>
          <w:rFonts w:ascii="Arial" w:hAnsi="Arial" w:cs="Arial"/>
          <w:sz w:val="24"/>
        </w:rPr>
      </w:pPr>
      <w:r>
        <w:rPr>
          <w:rFonts w:ascii="Arial" w:hAnsi="Arial" w:cs="Arial"/>
          <w:sz w:val="24"/>
        </w:rPr>
        <w:t>t</w:t>
      </w:r>
      <w:r w:rsidR="00CD66D8">
        <w:rPr>
          <w:rFonts w:ascii="Arial" w:hAnsi="Arial" w:cs="Arial"/>
          <w:sz w:val="24"/>
        </w:rPr>
        <w:t xml:space="preserve">udalenau nodiadau </w:t>
      </w:r>
      <w:r w:rsidR="00CD66D8" w:rsidRPr="00CD66D8">
        <w:rPr>
          <w:rFonts w:ascii="Arial" w:hAnsi="Arial" w:cs="Arial"/>
          <w:b/>
          <w:i/>
          <w:sz w:val="24"/>
        </w:rPr>
        <w:t>(taflen a)</w:t>
      </w:r>
    </w:p>
    <w:p w14:paraId="40519058" w14:textId="686966D0" w:rsidR="00526F04" w:rsidRPr="00615387" w:rsidRDefault="00953801" w:rsidP="000A74A5">
      <w:pPr>
        <w:pStyle w:val="ListParagraph"/>
        <w:numPr>
          <w:ilvl w:val="0"/>
          <w:numId w:val="3"/>
        </w:numPr>
        <w:rPr>
          <w:rFonts w:ascii="Arial" w:hAnsi="Arial" w:cs="Arial"/>
          <w:sz w:val="24"/>
        </w:rPr>
      </w:pPr>
      <w:r>
        <w:rPr>
          <w:rFonts w:ascii="Arial" w:hAnsi="Arial" w:cs="Arial"/>
          <w:sz w:val="24"/>
        </w:rPr>
        <w:t>c</w:t>
      </w:r>
      <w:r w:rsidR="00526F04" w:rsidRPr="00615387">
        <w:rPr>
          <w:rFonts w:ascii="Arial" w:hAnsi="Arial" w:cs="Arial"/>
          <w:sz w:val="24"/>
        </w:rPr>
        <w:t xml:space="preserve">opïau o </w:t>
      </w:r>
      <w:r w:rsidR="00303C31" w:rsidRPr="00615387">
        <w:rPr>
          <w:rFonts w:ascii="Arial" w:hAnsi="Arial" w:cs="Arial"/>
          <w:sz w:val="24"/>
        </w:rPr>
        <w:t>weithlyfrau</w:t>
      </w:r>
      <w:r w:rsidR="00526F04" w:rsidRPr="00615387">
        <w:rPr>
          <w:rFonts w:ascii="Arial" w:hAnsi="Arial" w:cs="Arial"/>
          <w:sz w:val="24"/>
        </w:rPr>
        <w:t xml:space="preserve"> a </w:t>
      </w:r>
      <w:r w:rsidR="006A23AF">
        <w:rPr>
          <w:rFonts w:ascii="Arial" w:hAnsi="Arial" w:cs="Arial"/>
          <w:sz w:val="24"/>
        </w:rPr>
        <w:t>logiau</w:t>
      </w:r>
      <w:r w:rsidR="00526F04" w:rsidRPr="00615387">
        <w:rPr>
          <w:rFonts w:ascii="Arial" w:hAnsi="Arial" w:cs="Arial"/>
          <w:sz w:val="24"/>
        </w:rPr>
        <w:t xml:space="preserve"> cynnydd</w:t>
      </w:r>
    </w:p>
    <w:p w14:paraId="141B6580" w14:textId="1AC0829F" w:rsidR="00526F04" w:rsidRPr="00615387" w:rsidRDefault="00953801" w:rsidP="000A74A5">
      <w:pPr>
        <w:pStyle w:val="ListParagraph"/>
        <w:numPr>
          <w:ilvl w:val="0"/>
          <w:numId w:val="3"/>
        </w:numPr>
        <w:rPr>
          <w:rFonts w:ascii="Arial" w:hAnsi="Arial" w:cs="Arial"/>
          <w:sz w:val="24"/>
        </w:rPr>
      </w:pPr>
      <w:r>
        <w:rPr>
          <w:rFonts w:ascii="Arial" w:hAnsi="Arial" w:cs="Arial"/>
          <w:sz w:val="24"/>
        </w:rPr>
        <w:t>c</w:t>
      </w:r>
      <w:r w:rsidR="00526F04" w:rsidRPr="00615387">
        <w:rPr>
          <w:rFonts w:ascii="Arial" w:hAnsi="Arial" w:cs="Arial"/>
          <w:sz w:val="24"/>
        </w:rPr>
        <w:t>opïau o wahanol adnoddau</w:t>
      </w:r>
      <w:r>
        <w:rPr>
          <w:rFonts w:ascii="Arial" w:hAnsi="Arial" w:cs="Arial"/>
          <w:sz w:val="24"/>
        </w:rPr>
        <w:t>:</w:t>
      </w:r>
      <w:r w:rsidR="00526F04" w:rsidRPr="00615387">
        <w:rPr>
          <w:rFonts w:ascii="Arial" w:hAnsi="Arial" w:cs="Arial"/>
          <w:sz w:val="24"/>
        </w:rPr>
        <w:t xml:space="preserve"> </w:t>
      </w:r>
    </w:p>
    <w:p w14:paraId="7A1197B1" w14:textId="63965ED2" w:rsidR="000B4BBA" w:rsidRPr="00953801" w:rsidRDefault="00953801" w:rsidP="000A74A5">
      <w:pPr>
        <w:numPr>
          <w:ilvl w:val="0"/>
          <w:numId w:val="32"/>
        </w:numPr>
        <w:spacing w:after="0" w:line="240" w:lineRule="auto"/>
        <w:rPr>
          <w:rFonts w:ascii="Arial" w:hAnsi="Arial" w:cs="Arial"/>
          <w:i/>
          <w:sz w:val="24"/>
        </w:rPr>
      </w:pPr>
      <w:bookmarkStart w:id="3" w:name="_Hlk500488247"/>
      <w:r>
        <w:rPr>
          <w:rFonts w:ascii="Arial" w:hAnsi="Arial" w:cs="Arial"/>
          <w:sz w:val="24"/>
        </w:rPr>
        <w:t>g</w:t>
      </w:r>
      <w:r w:rsidR="00672571" w:rsidRPr="00615387">
        <w:rPr>
          <w:rFonts w:ascii="Arial" w:hAnsi="Arial" w:cs="Arial"/>
          <w:sz w:val="24"/>
        </w:rPr>
        <w:t>weithlyfr</w:t>
      </w:r>
      <w:r w:rsidR="000E3F75" w:rsidRPr="00615387">
        <w:rPr>
          <w:rFonts w:ascii="Arial" w:hAnsi="Arial" w:cs="Arial"/>
          <w:sz w:val="24"/>
        </w:rPr>
        <w:t xml:space="preserve"> </w:t>
      </w:r>
      <w:r w:rsidR="000E3F75" w:rsidRPr="00953801">
        <w:rPr>
          <w:rFonts w:ascii="Arial" w:hAnsi="Arial" w:cs="Arial"/>
          <w:i/>
          <w:sz w:val="24"/>
        </w:rPr>
        <w:t>Beth mae’r Ddeddf yn ei olygu i mi?</w:t>
      </w:r>
    </w:p>
    <w:p w14:paraId="0FF56A59" w14:textId="3461704D" w:rsidR="000E3F75" w:rsidRPr="00615387" w:rsidRDefault="000E3F75" w:rsidP="000A74A5">
      <w:pPr>
        <w:numPr>
          <w:ilvl w:val="0"/>
          <w:numId w:val="32"/>
        </w:numPr>
        <w:spacing w:after="0" w:line="240" w:lineRule="auto"/>
        <w:rPr>
          <w:rFonts w:ascii="Arial" w:hAnsi="Arial" w:cs="Arial"/>
          <w:sz w:val="24"/>
        </w:rPr>
      </w:pPr>
      <w:r w:rsidRPr="00615387">
        <w:rPr>
          <w:rFonts w:ascii="Arial" w:hAnsi="Arial" w:cs="Arial"/>
          <w:sz w:val="24"/>
        </w:rPr>
        <w:t xml:space="preserve">DVD </w:t>
      </w:r>
      <w:r w:rsidRPr="00953801">
        <w:rPr>
          <w:rFonts w:ascii="Arial" w:hAnsi="Arial" w:cs="Arial"/>
          <w:i/>
          <w:sz w:val="24"/>
        </w:rPr>
        <w:t xml:space="preserve">Cartref oddi </w:t>
      </w:r>
      <w:r w:rsidR="00953801">
        <w:rPr>
          <w:rFonts w:ascii="Arial" w:hAnsi="Arial" w:cs="Arial"/>
          <w:i/>
          <w:sz w:val="24"/>
        </w:rPr>
        <w:t>c</w:t>
      </w:r>
      <w:r w:rsidRPr="00953801">
        <w:rPr>
          <w:rFonts w:ascii="Arial" w:hAnsi="Arial" w:cs="Arial"/>
          <w:i/>
          <w:sz w:val="24"/>
        </w:rPr>
        <w:t>artref</w:t>
      </w:r>
      <w:r w:rsidRPr="00615387">
        <w:rPr>
          <w:rFonts w:ascii="Arial" w:hAnsi="Arial" w:cs="Arial"/>
          <w:sz w:val="24"/>
        </w:rPr>
        <w:t xml:space="preserve"> (fe fydd ar y </w:t>
      </w:r>
      <w:r w:rsidR="009E2473" w:rsidRPr="00615387">
        <w:rPr>
          <w:rFonts w:ascii="Arial" w:hAnsi="Arial" w:cs="Arial"/>
          <w:sz w:val="24"/>
        </w:rPr>
        <w:t>Man</w:t>
      </w:r>
      <w:r w:rsidRPr="00615387">
        <w:rPr>
          <w:rFonts w:ascii="Arial" w:hAnsi="Arial" w:cs="Arial"/>
          <w:sz w:val="24"/>
        </w:rPr>
        <w:t xml:space="preserve"> Dysgu)</w:t>
      </w:r>
    </w:p>
    <w:p w14:paraId="54FD9459" w14:textId="03C4247B" w:rsidR="000E3F75" w:rsidRPr="00953801" w:rsidRDefault="000E3F75" w:rsidP="000A74A5">
      <w:pPr>
        <w:numPr>
          <w:ilvl w:val="0"/>
          <w:numId w:val="32"/>
        </w:numPr>
        <w:spacing w:after="0" w:line="240" w:lineRule="auto"/>
        <w:rPr>
          <w:rFonts w:ascii="Arial" w:hAnsi="Arial" w:cs="Arial"/>
          <w:i/>
          <w:sz w:val="24"/>
        </w:rPr>
      </w:pPr>
      <w:r w:rsidRPr="00953801">
        <w:rPr>
          <w:rFonts w:ascii="Arial" w:hAnsi="Arial" w:cs="Arial"/>
          <w:i/>
          <w:sz w:val="24"/>
        </w:rPr>
        <w:t xml:space="preserve">Gofalu â </w:t>
      </w:r>
      <w:r w:rsidR="00953801">
        <w:rPr>
          <w:rFonts w:ascii="Arial" w:hAnsi="Arial" w:cs="Arial"/>
          <w:i/>
          <w:sz w:val="24"/>
        </w:rPr>
        <w:t>b</w:t>
      </w:r>
      <w:r w:rsidRPr="00953801">
        <w:rPr>
          <w:rFonts w:ascii="Arial" w:hAnsi="Arial" w:cs="Arial"/>
          <w:i/>
          <w:sz w:val="24"/>
        </w:rPr>
        <w:t>alchder</w:t>
      </w:r>
    </w:p>
    <w:p w14:paraId="1F310721" w14:textId="3F0458FE" w:rsidR="000E3F75" w:rsidRPr="00953801" w:rsidRDefault="000E3F75" w:rsidP="000A74A5">
      <w:pPr>
        <w:numPr>
          <w:ilvl w:val="0"/>
          <w:numId w:val="32"/>
        </w:numPr>
        <w:spacing w:after="0" w:line="240" w:lineRule="auto"/>
        <w:rPr>
          <w:rFonts w:ascii="Arial" w:hAnsi="Arial" w:cs="Arial"/>
          <w:i/>
          <w:sz w:val="24"/>
        </w:rPr>
      </w:pPr>
      <w:r w:rsidRPr="00953801">
        <w:rPr>
          <w:rFonts w:ascii="Arial" w:hAnsi="Arial" w:cs="Arial"/>
          <w:i/>
          <w:sz w:val="24"/>
        </w:rPr>
        <w:t xml:space="preserve">Dulliau </w:t>
      </w:r>
      <w:r w:rsidR="00953801" w:rsidRPr="00953801">
        <w:rPr>
          <w:rFonts w:ascii="Arial" w:hAnsi="Arial" w:cs="Arial"/>
          <w:i/>
          <w:sz w:val="24"/>
        </w:rPr>
        <w:t>c</w:t>
      </w:r>
      <w:r w:rsidRPr="00953801">
        <w:rPr>
          <w:rFonts w:ascii="Arial" w:hAnsi="Arial" w:cs="Arial"/>
          <w:i/>
          <w:sz w:val="24"/>
        </w:rPr>
        <w:t xml:space="preserve">adarnhaol: </w:t>
      </w:r>
      <w:r w:rsidR="00953801" w:rsidRPr="00953801">
        <w:rPr>
          <w:rFonts w:ascii="Arial" w:hAnsi="Arial" w:cs="Arial"/>
          <w:i/>
          <w:sz w:val="24"/>
        </w:rPr>
        <w:t>l</w:t>
      </w:r>
      <w:r w:rsidRPr="00953801">
        <w:rPr>
          <w:rFonts w:ascii="Arial" w:hAnsi="Arial" w:cs="Arial"/>
          <w:i/>
          <w:sz w:val="24"/>
        </w:rPr>
        <w:t xml:space="preserve">leihau </w:t>
      </w:r>
      <w:r w:rsidR="00953801" w:rsidRPr="00953801">
        <w:rPr>
          <w:rFonts w:ascii="Arial" w:hAnsi="Arial" w:cs="Arial"/>
          <w:i/>
          <w:sz w:val="24"/>
        </w:rPr>
        <w:t>a</w:t>
      </w:r>
      <w:r w:rsidRPr="00953801">
        <w:rPr>
          <w:rFonts w:ascii="Arial" w:hAnsi="Arial" w:cs="Arial"/>
          <w:i/>
          <w:sz w:val="24"/>
        </w:rPr>
        <w:t xml:space="preserve">rferion </w:t>
      </w:r>
      <w:r w:rsidR="00953801" w:rsidRPr="00953801">
        <w:rPr>
          <w:rFonts w:ascii="Arial" w:hAnsi="Arial" w:cs="Arial"/>
          <w:i/>
          <w:sz w:val="24"/>
        </w:rPr>
        <w:t>c</w:t>
      </w:r>
      <w:r w:rsidRPr="00953801">
        <w:rPr>
          <w:rFonts w:ascii="Arial" w:hAnsi="Arial" w:cs="Arial"/>
          <w:i/>
          <w:sz w:val="24"/>
        </w:rPr>
        <w:t xml:space="preserve">yfyngol ym maes </w:t>
      </w:r>
      <w:r w:rsidR="00953801" w:rsidRPr="00953801">
        <w:rPr>
          <w:rFonts w:ascii="Arial" w:hAnsi="Arial" w:cs="Arial"/>
          <w:i/>
          <w:sz w:val="24"/>
        </w:rPr>
        <w:t>g</w:t>
      </w:r>
      <w:r w:rsidRPr="00953801">
        <w:rPr>
          <w:rFonts w:ascii="Arial" w:hAnsi="Arial" w:cs="Arial"/>
          <w:i/>
          <w:sz w:val="24"/>
        </w:rPr>
        <w:t xml:space="preserve">ofal </w:t>
      </w:r>
      <w:r w:rsidR="00953801" w:rsidRPr="00953801">
        <w:rPr>
          <w:rFonts w:ascii="Arial" w:hAnsi="Arial" w:cs="Arial"/>
          <w:i/>
          <w:sz w:val="24"/>
        </w:rPr>
        <w:t>c</w:t>
      </w:r>
      <w:r w:rsidRPr="00953801">
        <w:rPr>
          <w:rFonts w:ascii="Arial" w:hAnsi="Arial" w:cs="Arial"/>
          <w:i/>
          <w:sz w:val="24"/>
        </w:rPr>
        <w:t>ymdeithasol</w:t>
      </w:r>
    </w:p>
    <w:p w14:paraId="36EB4CF0" w14:textId="528CF0FC" w:rsidR="000E3F75" w:rsidRPr="00953801" w:rsidRDefault="000E3F75" w:rsidP="000A74A5">
      <w:pPr>
        <w:numPr>
          <w:ilvl w:val="0"/>
          <w:numId w:val="32"/>
        </w:numPr>
        <w:spacing w:after="0" w:line="240" w:lineRule="auto"/>
        <w:rPr>
          <w:rFonts w:ascii="Arial" w:hAnsi="Arial" w:cs="Arial"/>
          <w:i/>
          <w:sz w:val="24"/>
        </w:rPr>
      </w:pPr>
      <w:r w:rsidRPr="00953801">
        <w:rPr>
          <w:rFonts w:ascii="Arial" w:hAnsi="Arial" w:cs="Arial"/>
          <w:i/>
          <w:sz w:val="24"/>
        </w:rPr>
        <w:t xml:space="preserve">Gonestrwydd a </w:t>
      </w:r>
      <w:r w:rsidR="00953801" w:rsidRPr="00953801">
        <w:rPr>
          <w:rFonts w:ascii="Arial" w:hAnsi="Arial" w:cs="Arial"/>
          <w:i/>
          <w:sz w:val="24"/>
        </w:rPr>
        <w:t>d</w:t>
      </w:r>
      <w:r w:rsidRPr="00953801">
        <w:rPr>
          <w:rFonts w:ascii="Arial" w:hAnsi="Arial" w:cs="Arial"/>
          <w:i/>
          <w:sz w:val="24"/>
        </w:rPr>
        <w:t xml:space="preserve">yletswydd </w:t>
      </w:r>
      <w:r w:rsidR="00953801" w:rsidRPr="00953801">
        <w:rPr>
          <w:rFonts w:ascii="Arial" w:hAnsi="Arial" w:cs="Arial"/>
          <w:i/>
          <w:sz w:val="24"/>
        </w:rPr>
        <w:t>b</w:t>
      </w:r>
      <w:r w:rsidRPr="00953801">
        <w:rPr>
          <w:rFonts w:ascii="Arial" w:hAnsi="Arial" w:cs="Arial"/>
          <w:i/>
          <w:sz w:val="24"/>
        </w:rPr>
        <w:t>roffesiynol</w:t>
      </w:r>
    </w:p>
    <w:p w14:paraId="7BF365C1" w14:textId="53DCC4C8" w:rsidR="000E3F75" w:rsidRPr="00953801" w:rsidRDefault="000E3F75" w:rsidP="000A74A5">
      <w:pPr>
        <w:numPr>
          <w:ilvl w:val="0"/>
          <w:numId w:val="32"/>
        </w:numPr>
        <w:spacing w:after="0" w:line="240" w:lineRule="auto"/>
        <w:rPr>
          <w:rFonts w:ascii="Arial" w:hAnsi="Arial" w:cs="Arial"/>
          <w:i/>
          <w:sz w:val="24"/>
        </w:rPr>
      </w:pPr>
      <w:r w:rsidRPr="00953801">
        <w:rPr>
          <w:rFonts w:ascii="Arial" w:hAnsi="Arial" w:cs="Arial"/>
          <w:i/>
          <w:sz w:val="24"/>
        </w:rPr>
        <w:t xml:space="preserve">Ffiniau </w:t>
      </w:r>
      <w:r w:rsidR="00953801" w:rsidRPr="00953801">
        <w:rPr>
          <w:rFonts w:ascii="Arial" w:hAnsi="Arial" w:cs="Arial"/>
          <w:i/>
          <w:sz w:val="24"/>
        </w:rPr>
        <w:t>p</w:t>
      </w:r>
      <w:r w:rsidRPr="00953801">
        <w:rPr>
          <w:rFonts w:ascii="Arial" w:hAnsi="Arial" w:cs="Arial"/>
          <w:i/>
          <w:sz w:val="24"/>
        </w:rPr>
        <w:t xml:space="preserve">roffesiynol: </w:t>
      </w:r>
      <w:r w:rsidR="00953801" w:rsidRPr="00953801">
        <w:rPr>
          <w:rFonts w:ascii="Arial" w:hAnsi="Arial" w:cs="Arial"/>
          <w:i/>
          <w:sz w:val="24"/>
        </w:rPr>
        <w:t>a</w:t>
      </w:r>
      <w:r w:rsidRPr="00953801">
        <w:rPr>
          <w:rFonts w:ascii="Arial" w:hAnsi="Arial" w:cs="Arial"/>
          <w:i/>
          <w:sz w:val="24"/>
        </w:rPr>
        <w:t>dnodd i reolwyr</w:t>
      </w:r>
    </w:p>
    <w:p w14:paraId="4393A3C2" w14:textId="7995F654" w:rsidR="000E3F75" w:rsidRPr="00615387" w:rsidRDefault="00492EC8" w:rsidP="000A74A5">
      <w:pPr>
        <w:numPr>
          <w:ilvl w:val="0"/>
          <w:numId w:val="32"/>
        </w:numPr>
        <w:spacing w:after="0" w:line="240" w:lineRule="auto"/>
        <w:rPr>
          <w:rFonts w:ascii="Arial" w:hAnsi="Arial" w:cs="Arial"/>
          <w:sz w:val="24"/>
        </w:rPr>
      </w:pPr>
      <w:r w:rsidRPr="00953801">
        <w:rPr>
          <w:rFonts w:ascii="Arial" w:hAnsi="Arial" w:cs="Arial"/>
          <w:i/>
          <w:sz w:val="24"/>
          <w:szCs w:val="24"/>
          <w:lang w:val="cy-GB"/>
        </w:rPr>
        <w:t>C</w:t>
      </w:r>
      <w:r w:rsidR="00953801" w:rsidRPr="00953801">
        <w:rPr>
          <w:rFonts w:ascii="Arial" w:hAnsi="Arial" w:cs="Arial"/>
          <w:i/>
          <w:sz w:val="24"/>
          <w:szCs w:val="24"/>
          <w:lang w:val="cy-GB"/>
        </w:rPr>
        <w:t>ô</w:t>
      </w:r>
      <w:r w:rsidRPr="00953801">
        <w:rPr>
          <w:rFonts w:ascii="Arial" w:hAnsi="Arial" w:cs="Arial"/>
          <w:i/>
          <w:sz w:val="24"/>
          <w:szCs w:val="24"/>
          <w:lang w:val="cy-GB"/>
        </w:rPr>
        <w:t>d Ymarfer Proffesiynol Gofal Cymdeithasol</w:t>
      </w:r>
      <w:r w:rsidRPr="00615387">
        <w:rPr>
          <w:rFonts w:ascii="Arial" w:hAnsi="Arial" w:cs="Arial"/>
          <w:sz w:val="24"/>
          <w:szCs w:val="24"/>
          <w:lang w:val="cy-GB"/>
        </w:rPr>
        <w:t xml:space="preserve"> a chanllawiau</w:t>
      </w:r>
    </w:p>
    <w:bookmarkEnd w:id="3"/>
    <w:p w14:paraId="11FE330E" w14:textId="76CF0BB1" w:rsidR="00E548B6" w:rsidRPr="00615387" w:rsidRDefault="00953801" w:rsidP="000A74A5">
      <w:pPr>
        <w:pStyle w:val="ListParagraph"/>
        <w:numPr>
          <w:ilvl w:val="0"/>
          <w:numId w:val="4"/>
        </w:numPr>
        <w:rPr>
          <w:rFonts w:ascii="Arial" w:hAnsi="Arial" w:cs="Arial"/>
          <w:sz w:val="24"/>
        </w:rPr>
      </w:pPr>
      <w:r>
        <w:rPr>
          <w:rFonts w:ascii="Arial" w:hAnsi="Arial" w:cs="Arial"/>
          <w:sz w:val="24"/>
        </w:rPr>
        <w:t>t</w:t>
      </w:r>
      <w:r w:rsidR="00CD66D8">
        <w:rPr>
          <w:rFonts w:ascii="Arial" w:hAnsi="Arial" w:cs="Arial"/>
          <w:sz w:val="24"/>
        </w:rPr>
        <w:t>aflen</w:t>
      </w:r>
      <w:r w:rsidR="000E3F75" w:rsidRPr="00615387">
        <w:rPr>
          <w:rFonts w:ascii="Arial" w:hAnsi="Arial" w:cs="Arial"/>
          <w:sz w:val="24"/>
        </w:rPr>
        <w:t xml:space="preserve"> gyda dolenni uniongyrchol i adnoddau</w:t>
      </w:r>
      <w:r w:rsidR="00CD66D8">
        <w:rPr>
          <w:rFonts w:ascii="Arial" w:hAnsi="Arial" w:cs="Arial"/>
          <w:sz w:val="24"/>
        </w:rPr>
        <w:t xml:space="preserve"> </w:t>
      </w:r>
      <w:r w:rsidR="00CD66D8" w:rsidRPr="00CD66D8">
        <w:rPr>
          <w:rFonts w:ascii="Arial" w:hAnsi="Arial" w:cs="Arial"/>
          <w:b/>
          <w:i/>
          <w:sz w:val="24"/>
        </w:rPr>
        <w:t>(taflen b)</w:t>
      </w:r>
    </w:p>
    <w:bookmarkEnd w:id="2"/>
    <w:p w14:paraId="5FF950F0" w14:textId="77777777" w:rsidR="00560BB5" w:rsidRPr="00615387" w:rsidRDefault="000E3F75" w:rsidP="00E548B6">
      <w:pPr>
        <w:rPr>
          <w:rFonts w:ascii="Arial" w:hAnsi="Arial" w:cs="Arial"/>
          <w:b/>
          <w:sz w:val="24"/>
        </w:rPr>
      </w:pPr>
      <w:r w:rsidRPr="00615387">
        <w:rPr>
          <w:rFonts w:ascii="Arial" w:hAnsi="Arial" w:cs="Arial"/>
          <w:b/>
          <w:sz w:val="24"/>
        </w:rPr>
        <w:t>Nodiadau ychwanegol i’w hystyried</w:t>
      </w:r>
    </w:p>
    <w:p w14:paraId="7AA2F182" w14:textId="2A5B42C0" w:rsidR="003A720A" w:rsidRPr="00615387" w:rsidRDefault="00953801" w:rsidP="000A74A5">
      <w:pPr>
        <w:pStyle w:val="ListParagraph"/>
        <w:numPr>
          <w:ilvl w:val="0"/>
          <w:numId w:val="4"/>
        </w:numPr>
        <w:rPr>
          <w:rFonts w:ascii="Arial" w:hAnsi="Arial" w:cs="Arial"/>
          <w:sz w:val="24"/>
        </w:rPr>
      </w:pPr>
      <w:r>
        <w:rPr>
          <w:rFonts w:ascii="Arial" w:hAnsi="Arial" w:cs="Arial"/>
          <w:sz w:val="24"/>
        </w:rPr>
        <w:t>p</w:t>
      </w:r>
      <w:r w:rsidR="000E3F75" w:rsidRPr="00615387">
        <w:rPr>
          <w:rFonts w:ascii="Arial" w:hAnsi="Arial" w:cs="Arial"/>
          <w:sz w:val="24"/>
        </w:rPr>
        <w:t xml:space="preserve">wysig sicrhau bod pawb yn dechrau </w:t>
      </w:r>
      <w:r>
        <w:rPr>
          <w:rFonts w:ascii="Arial" w:hAnsi="Arial" w:cs="Arial"/>
          <w:sz w:val="24"/>
        </w:rPr>
        <w:t>ar yr un lefel o ddealltwriaeth</w:t>
      </w:r>
    </w:p>
    <w:p w14:paraId="5817FEC3" w14:textId="05A4AE63" w:rsidR="000E3F75" w:rsidRDefault="00953801" w:rsidP="000A74A5">
      <w:pPr>
        <w:pStyle w:val="ListParagraph"/>
        <w:numPr>
          <w:ilvl w:val="0"/>
          <w:numId w:val="4"/>
        </w:numPr>
        <w:rPr>
          <w:rFonts w:ascii="Arial" w:hAnsi="Arial" w:cs="Arial"/>
          <w:sz w:val="24"/>
        </w:rPr>
      </w:pPr>
      <w:r>
        <w:rPr>
          <w:rFonts w:ascii="Arial" w:hAnsi="Arial" w:cs="Arial"/>
          <w:sz w:val="24"/>
        </w:rPr>
        <w:t>g</w:t>
      </w:r>
      <w:r w:rsidR="000E3F75" w:rsidRPr="00615387">
        <w:rPr>
          <w:rFonts w:ascii="Arial" w:hAnsi="Arial" w:cs="Arial"/>
          <w:sz w:val="24"/>
        </w:rPr>
        <w:t>ellir addasu, newid a gwneud y cyflwyniad yn fwy perthnasol a phenodol, yn dibynnu ar y gynulleidfa.</w:t>
      </w:r>
    </w:p>
    <w:p w14:paraId="19C2B33B" w14:textId="77777777" w:rsidR="00953801" w:rsidRPr="00615387" w:rsidRDefault="00953801" w:rsidP="00A1284C">
      <w:pPr>
        <w:pStyle w:val="ListParagraph"/>
        <w:rPr>
          <w:rFonts w:ascii="Arial" w:hAnsi="Arial" w:cs="Arial"/>
          <w:sz w:val="24"/>
        </w:rPr>
      </w:pPr>
    </w:p>
    <w:p w14:paraId="1682A636" w14:textId="77777777" w:rsidR="00953801" w:rsidRDefault="00953801" w:rsidP="00E548B6">
      <w:pPr>
        <w:rPr>
          <w:rFonts w:ascii="Arial" w:hAnsi="Arial" w:cs="Arial"/>
          <w:b/>
          <w:color w:val="42B088"/>
          <w:sz w:val="28"/>
          <w:szCs w:val="28"/>
        </w:rPr>
      </w:pPr>
    </w:p>
    <w:p w14:paraId="6182ECF3" w14:textId="77777777" w:rsidR="00934765" w:rsidRPr="00953801" w:rsidRDefault="00934765" w:rsidP="00E548B6">
      <w:pPr>
        <w:rPr>
          <w:rFonts w:ascii="Arial" w:hAnsi="Arial" w:cs="Arial"/>
          <w:b/>
          <w:color w:val="42B088"/>
          <w:sz w:val="28"/>
          <w:szCs w:val="28"/>
        </w:rPr>
      </w:pPr>
      <w:r w:rsidRPr="00953801">
        <w:rPr>
          <w:rFonts w:ascii="Arial" w:hAnsi="Arial" w:cs="Arial"/>
          <w:b/>
          <w:color w:val="42B088"/>
          <w:sz w:val="28"/>
          <w:szCs w:val="28"/>
        </w:rPr>
        <w:lastRenderedPageBreak/>
        <w:t xml:space="preserve">2 – </w:t>
      </w:r>
      <w:r w:rsidR="000E3F75" w:rsidRPr="00953801">
        <w:rPr>
          <w:rFonts w:ascii="Arial" w:hAnsi="Arial" w:cs="Arial"/>
          <w:b/>
          <w:color w:val="42B088"/>
          <w:sz w:val="28"/>
          <w:szCs w:val="28"/>
        </w:rPr>
        <w:t>Pwysigrwydd trefniadau sefydlu</w:t>
      </w:r>
      <w:r w:rsidR="00CF73EF" w:rsidRPr="00953801">
        <w:rPr>
          <w:rFonts w:ascii="Arial" w:hAnsi="Arial" w:cs="Arial"/>
          <w:b/>
          <w:color w:val="42B088"/>
          <w:sz w:val="28"/>
          <w:szCs w:val="28"/>
        </w:rPr>
        <w:t xml:space="preserve"> da a pham ddylai pobl ymrwymo i hynny</w:t>
      </w:r>
      <w:r w:rsidR="000E3F75" w:rsidRPr="00953801">
        <w:rPr>
          <w:rFonts w:ascii="Arial" w:hAnsi="Arial" w:cs="Arial"/>
          <w:b/>
          <w:color w:val="42B088"/>
          <w:sz w:val="28"/>
          <w:szCs w:val="28"/>
        </w:rPr>
        <w:t>?</w:t>
      </w:r>
    </w:p>
    <w:p w14:paraId="0EE2311C" w14:textId="77777777" w:rsidR="00953801" w:rsidRDefault="00953801" w:rsidP="0086176E">
      <w:pPr>
        <w:rPr>
          <w:rFonts w:ascii="Arial" w:hAnsi="Arial" w:cs="Arial"/>
          <w:b/>
          <w:sz w:val="24"/>
          <w:szCs w:val="24"/>
        </w:rPr>
      </w:pPr>
      <w:bookmarkStart w:id="4" w:name="_Hlk500765913"/>
    </w:p>
    <w:p w14:paraId="76C90D87" w14:textId="71EF92DE" w:rsidR="0086176E" w:rsidRPr="00953801" w:rsidRDefault="000E3F75" w:rsidP="0086176E">
      <w:pPr>
        <w:rPr>
          <w:rFonts w:ascii="Arial" w:hAnsi="Arial" w:cs="Arial"/>
          <w:b/>
          <w:sz w:val="24"/>
          <w:szCs w:val="24"/>
        </w:rPr>
      </w:pPr>
      <w:r w:rsidRPr="00953801">
        <w:rPr>
          <w:rFonts w:ascii="Arial" w:hAnsi="Arial" w:cs="Arial"/>
          <w:b/>
          <w:sz w:val="24"/>
          <w:szCs w:val="24"/>
        </w:rPr>
        <w:t>Amser i’w bennu</w:t>
      </w:r>
      <w:r w:rsidR="00953801">
        <w:rPr>
          <w:rFonts w:ascii="Arial" w:hAnsi="Arial" w:cs="Arial"/>
          <w:b/>
          <w:sz w:val="24"/>
          <w:szCs w:val="24"/>
        </w:rPr>
        <w:t>:</w:t>
      </w:r>
    </w:p>
    <w:p w14:paraId="1A18D96C" w14:textId="48443FF2" w:rsidR="005D03F6" w:rsidRPr="00615387" w:rsidRDefault="000E3F75" w:rsidP="00E548B6">
      <w:pPr>
        <w:rPr>
          <w:rFonts w:ascii="Arial" w:hAnsi="Arial" w:cs="Arial"/>
          <w:sz w:val="24"/>
          <w:szCs w:val="24"/>
        </w:rPr>
      </w:pPr>
      <w:r w:rsidRPr="00615387">
        <w:rPr>
          <w:rFonts w:ascii="Arial" w:hAnsi="Arial" w:cs="Arial"/>
          <w:sz w:val="24"/>
          <w:szCs w:val="24"/>
        </w:rPr>
        <w:t>Naill ai</w:t>
      </w:r>
      <w:r w:rsidR="00953801">
        <w:rPr>
          <w:rFonts w:ascii="Arial" w:hAnsi="Arial" w:cs="Arial"/>
          <w:sz w:val="24"/>
          <w:szCs w:val="24"/>
        </w:rPr>
        <w:t>:</w:t>
      </w:r>
      <w:r w:rsidRPr="00615387">
        <w:rPr>
          <w:rFonts w:ascii="Arial" w:hAnsi="Arial" w:cs="Arial"/>
          <w:sz w:val="24"/>
          <w:szCs w:val="24"/>
        </w:rPr>
        <w:t xml:space="preserve"> </w:t>
      </w:r>
    </w:p>
    <w:p w14:paraId="4659D4EF" w14:textId="22EBB9D1" w:rsidR="000E3F75" w:rsidRPr="00615387" w:rsidRDefault="00953801" w:rsidP="004237C0">
      <w:pPr>
        <w:ind w:left="720"/>
        <w:rPr>
          <w:rFonts w:ascii="Arial" w:hAnsi="Arial" w:cs="Arial"/>
          <w:sz w:val="24"/>
          <w:szCs w:val="24"/>
        </w:rPr>
      </w:pPr>
      <w:r>
        <w:rPr>
          <w:rFonts w:ascii="Arial" w:hAnsi="Arial" w:cs="Arial"/>
          <w:sz w:val="24"/>
          <w:szCs w:val="24"/>
        </w:rPr>
        <w:t>ops</w:t>
      </w:r>
      <w:r w:rsidR="00A87B77">
        <w:rPr>
          <w:rFonts w:ascii="Arial" w:hAnsi="Arial" w:cs="Arial"/>
          <w:sz w:val="24"/>
          <w:szCs w:val="24"/>
        </w:rPr>
        <w:t xml:space="preserve">iwn a) </w:t>
      </w:r>
      <w:r w:rsidR="000E3F75" w:rsidRPr="00615387">
        <w:rPr>
          <w:rFonts w:ascii="Arial" w:hAnsi="Arial" w:cs="Arial"/>
          <w:sz w:val="24"/>
          <w:szCs w:val="24"/>
        </w:rPr>
        <w:t>30 mun</w:t>
      </w:r>
      <w:r w:rsidR="00A87B77">
        <w:rPr>
          <w:rFonts w:ascii="Arial" w:hAnsi="Arial" w:cs="Arial"/>
          <w:sz w:val="24"/>
          <w:szCs w:val="24"/>
        </w:rPr>
        <w:t>ud</w:t>
      </w:r>
    </w:p>
    <w:p w14:paraId="7F4AA059" w14:textId="68B80EA7" w:rsidR="000E3F75" w:rsidRPr="004237C0" w:rsidRDefault="00953801" w:rsidP="004237C0">
      <w:pPr>
        <w:ind w:left="720"/>
        <w:rPr>
          <w:rFonts w:ascii="Arial" w:hAnsi="Arial" w:cs="Arial"/>
          <w:b/>
          <w:sz w:val="24"/>
          <w:szCs w:val="24"/>
        </w:rPr>
      </w:pPr>
      <w:r w:rsidRPr="004237C0">
        <w:rPr>
          <w:rFonts w:ascii="Arial" w:hAnsi="Arial" w:cs="Arial"/>
          <w:b/>
          <w:sz w:val="24"/>
          <w:szCs w:val="24"/>
        </w:rPr>
        <w:t>n</w:t>
      </w:r>
      <w:r w:rsidR="000E3F75" w:rsidRPr="004237C0">
        <w:rPr>
          <w:rFonts w:ascii="Arial" w:hAnsi="Arial" w:cs="Arial"/>
          <w:b/>
          <w:sz w:val="24"/>
          <w:szCs w:val="24"/>
        </w:rPr>
        <w:t>eu</w:t>
      </w:r>
    </w:p>
    <w:p w14:paraId="6CF67A21" w14:textId="540D6083" w:rsidR="000E3F75" w:rsidRPr="00615387" w:rsidRDefault="00953801" w:rsidP="004237C0">
      <w:pPr>
        <w:ind w:left="720"/>
        <w:rPr>
          <w:rFonts w:ascii="Arial" w:hAnsi="Arial" w:cs="Arial"/>
          <w:sz w:val="24"/>
          <w:szCs w:val="24"/>
        </w:rPr>
      </w:pPr>
      <w:r>
        <w:rPr>
          <w:rFonts w:ascii="Arial" w:hAnsi="Arial" w:cs="Arial"/>
          <w:sz w:val="24"/>
          <w:szCs w:val="24"/>
        </w:rPr>
        <w:t>o</w:t>
      </w:r>
      <w:r w:rsidR="00A87B77">
        <w:rPr>
          <w:rFonts w:ascii="Arial" w:hAnsi="Arial" w:cs="Arial"/>
          <w:sz w:val="24"/>
          <w:szCs w:val="24"/>
        </w:rPr>
        <w:t>p</w:t>
      </w:r>
      <w:r>
        <w:rPr>
          <w:rFonts w:ascii="Arial" w:hAnsi="Arial" w:cs="Arial"/>
          <w:sz w:val="24"/>
          <w:szCs w:val="24"/>
        </w:rPr>
        <w:t>s</w:t>
      </w:r>
      <w:r w:rsidR="00A87B77">
        <w:rPr>
          <w:rFonts w:ascii="Arial" w:hAnsi="Arial" w:cs="Arial"/>
          <w:sz w:val="24"/>
          <w:szCs w:val="24"/>
        </w:rPr>
        <w:t>iwn b) 2</w:t>
      </w:r>
      <w:r w:rsidR="000E3F75" w:rsidRPr="00615387">
        <w:rPr>
          <w:rFonts w:ascii="Arial" w:hAnsi="Arial" w:cs="Arial"/>
          <w:sz w:val="24"/>
          <w:szCs w:val="24"/>
        </w:rPr>
        <w:t>0 munud</w:t>
      </w:r>
      <w:r w:rsidR="00A87B77">
        <w:rPr>
          <w:rFonts w:ascii="Arial" w:hAnsi="Arial" w:cs="Arial"/>
          <w:sz w:val="24"/>
          <w:szCs w:val="24"/>
        </w:rPr>
        <w:t xml:space="preserve"> (DVD </w:t>
      </w:r>
      <w:r w:rsidR="00A87B77" w:rsidRPr="00953801">
        <w:rPr>
          <w:rFonts w:ascii="Arial" w:hAnsi="Arial" w:cs="Arial"/>
          <w:i/>
          <w:sz w:val="24"/>
          <w:szCs w:val="24"/>
        </w:rPr>
        <w:t xml:space="preserve">Cartref oddi </w:t>
      </w:r>
      <w:r>
        <w:rPr>
          <w:rFonts w:ascii="Arial" w:hAnsi="Arial" w:cs="Arial"/>
          <w:i/>
          <w:sz w:val="24"/>
          <w:szCs w:val="24"/>
        </w:rPr>
        <w:t>c</w:t>
      </w:r>
      <w:r w:rsidR="00A87B77" w:rsidRPr="00953801">
        <w:rPr>
          <w:rFonts w:ascii="Arial" w:hAnsi="Arial" w:cs="Arial"/>
          <w:i/>
          <w:sz w:val="24"/>
          <w:szCs w:val="24"/>
        </w:rPr>
        <w:t>artref</w:t>
      </w:r>
      <w:r w:rsidR="00A87B77">
        <w:rPr>
          <w:rFonts w:ascii="Arial" w:hAnsi="Arial" w:cs="Arial"/>
          <w:sz w:val="24"/>
          <w:szCs w:val="24"/>
        </w:rPr>
        <w:t>) a 30 munud</w:t>
      </w:r>
      <w:r>
        <w:rPr>
          <w:rFonts w:ascii="Arial" w:hAnsi="Arial" w:cs="Arial"/>
          <w:sz w:val="24"/>
          <w:szCs w:val="24"/>
        </w:rPr>
        <w:t>.</w:t>
      </w:r>
    </w:p>
    <w:bookmarkEnd w:id="4"/>
    <w:p w14:paraId="46B8314F" w14:textId="203C68D8" w:rsidR="00934765" w:rsidRPr="00615387" w:rsidRDefault="000E3F75" w:rsidP="00E548B6">
      <w:pPr>
        <w:rPr>
          <w:rFonts w:ascii="Arial" w:hAnsi="Arial" w:cs="Arial"/>
          <w:b/>
          <w:sz w:val="24"/>
          <w:szCs w:val="24"/>
        </w:rPr>
      </w:pPr>
      <w:r w:rsidRPr="00615387">
        <w:rPr>
          <w:rFonts w:ascii="Arial" w:hAnsi="Arial" w:cs="Arial"/>
          <w:b/>
          <w:sz w:val="24"/>
          <w:szCs w:val="24"/>
        </w:rPr>
        <w:t>Nod y gweithgaredd hwn yw</w:t>
      </w:r>
      <w:r w:rsidR="00953801">
        <w:rPr>
          <w:rFonts w:ascii="Arial" w:hAnsi="Arial" w:cs="Arial"/>
          <w:b/>
          <w:sz w:val="24"/>
          <w:szCs w:val="24"/>
        </w:rPr>
        <w:t>:</w:t>
      </w:r>
    </w:p>
    <w:p w14:paraId="23487E24" w14:textId="77777777" w:rsidR="00F81D7A" w:rsidRPr="00615387" w:rsidRDefault="00492EC8" w:rsidP="000A74A5">
      <w:pPr>
        <w:pStyle w:val="ListParagraph"/>
        <w:numPr>
          <w:ilvl w:val="0"/>
          <w:numId w:val="4"/>
        </w:numPr>
        <w:rPr>
          <w:rFonts w:ascii="Arial" w:hAnsi="Arial" w:cs="Arial"/>
          <w:sz w:val="24"/>
          <w:szCs w:val="24"/>
        </w:rPr>
      </w:pPr>
      <w:r w:rsidRPr="00615387">
        <w:rPr>
          <w:rFonts w:ascii="Arial" w:hAnsi="Arial" w:cs="Arial"/>
          <w:sz w:val="24"/>
          <w:szCs w:val="24"/>
          <w:lang w:val="cy-GB"/>
        </w:rPr>
        <w:t>dangos pwysigrwydd sefydlu da a’r gwahaniaeth a all ei wneud</w:t>
      </w:r>
    </w:p>
    <w:p w14:paraId="2F1BE7C5" w14:textId="51F99BA9" w:rsidR="000E3F75" w:rsidRDefault="000E3F75" w:rsidP="000A74A5">
      <w:pPr>
        <w:pStyle w:val="ListParagraph"/>
        <w:numPr>
          <w:ilvl w:val="0"/>
          <w:numId w:val="4"/>
        </w:numPr>
        <w:rPr>
          <w:rFonts w:ascii="Arial" w:hAnsi="Arial" w:cs="Arial"/>
          <w:sz w:val="24"/>
          <w:szCs w:val="24"/>
        </w:rPr>
      </w:pPr>
      <w:r w:rsidRPr="00615387">
        <w:rPr>
          <w:rFonts w:ascii="Arial" w:hAnsi="Arial" w:cs="Arial"/>
          <w:sz w:val="24"/>
          <w:szCs w:val="24"/>
        </w:rPr>
        <w:t>cael pobl i drafod a meddwl am fanteision pellach sefydlu da.</w:t>
      </w:r>
    </w:p>
    <w:p w14:paraId="6FD58EF7" w14:textId="488EE57C" w:rsidR="00A87B77" w:rsidRPr="00A87B77" w:rsidRDefault="00A87B77" w:rsidP="00A87B77">
      <w:pPr>
        <w:rPr>
          <w:rFonts w:ascii="Arial" w:hAnsi="Arial" w:cs="Arial"/>
          <w:sz w:val="24"/>
          <w:szCs w:val="24"/>
        </w:rPr>
      </w:pPr>
      <w:r>
        <w:rPr>
          <w:rFonts w:ascii="Arial" w:hAnsi="Arial" w:cs="Arial"/>
          <w:sz w:val="24"/>
          <w:szCs w:val="24"/>
        </w:rPr>
        <w:t>*Mae’n bwysig i wneud hyn tuag at ddechrau’r sesiwn am fod y fframwaith newydd yn fwy ac fe fydd angen fwy o amser ac ymdrech gan reolwyr. Fe fyddant angen coelio mewn pwysigrwydd buddsoddi amser ac adnoddau.</w:t>
      </w:r>
    </w:p>
    <w:p w14:paraId="5C974F59" w14:textId="2D0696AC" w:rsidR="00934765" w:rsidRPr="00615387" w:rsidRDefault="000E3F75" w:rsidP="00934765">
      <w:pPr>
        <w:rPr>
          <w:rFonts w:ascii="Arial" w:hAnsi="Arial" w:cs="Arial"/>
          <w:b/>
          <w:sz w:val="24"/>
          <w:szCs w:val="24"/>
        </w:rPr>
      </w:pPr>
      <w:r w:rsidRPr="00615387">
        <w:rPr>
          <w:rFonts w:ascii="Arial" w:hAnsi="Arial" w:cs="Arial"/>
          <w:b/>
          <w:sz w:val="24"/>
          <w:szCs w:val="24"/>
        </w:rPr>
        <w:t>Bydd cyfranogwyr yn</w:t>
      </w:r>
      <w:r w:rsidR="00953801">
        <w:rPr>
          <w:rFonts w:ascii="Arial" w:hAnsi="Arial" w:cs="Arial"/>
          <w:b/>
          <w:sz w:val="24"/>
          <w:szCs w:val="24"/>
        </w:rPr>
        <w:t>:</w:t>
      </w:r>
    </w:p>
    <w:p w14:paraId="33CC00EB" w14:textId="77777777" w:rsidR="00E83D8D" w:rsidRPr="00615387" w:rsidRDefault="000E3F75" w:rsidP="000A74A5">
      <w:pPr>
        <w:pStyle w:val="ListParagraph"/>
        <w:numPr>
          <w:ilvl w:val="0"/>
          <w:numId w:val="6"/>
        </w:numPr>
        <w:rPr>
          <w:rFonts w:ascii="Arial" w:hAnsi="Arial" w:cs="Arial"/>
          <w:sz w:val="24"/>
          <w:szCs w:val="24"/>
        </w:rPr>
      </w:pPr>
      <w:r w:rsidRPr="00615387">
        <w:rPr>
          <w:rFonts w:ascii="Arial" w:hAnsi="Arial" w:cs="Arial"/>
          <w:sz w:val="24"/>
          <w:szCs w:val="24"/>
        </w:rPr>
        <w:t>ystyried beth yw sefydlu da</w:t>
      </w:r>
    </w:p>
    <w:p w14:paraId="344C0D51" w14:textId="77777777" w:rsidR="000E3F75" w:rsidRPr="00615387" w:rsidRDefault="000E3F75" w:rsidP="000A74A5">
      <w:pPr>
        <w:pStyle w:val="ListParagraph"/>
        <w:numPr>
          <w:ilvl w:val="0"/>
          <w:numId w:val="6"/>
        </w:numPr>
        <w:rPr>
          <w:rFonts w:ascii="Arial" w:hAnsi="Arial" w:cs="Arial"/>
          <w:sz w:val="24"/>
          <w:szCs w:val="24"/>
        </w:rPr>
      </w:pPr>
      <w:r w:rsidRPr="00615387">
        <w:rPr>
          <w:rFonts w:ascii="Arial" w:hAnsi="Arial" w:cs="Arial"/>
          <w:sz w:val="24"/>
          <w:szCs w:val="24"/>
        </w:rPr>
        <w:t>deall manteision sefydlu da i’r unigolyn sy’n defnyddio’r gwasanaeth</w:t>
      </w:r>
    </w:p>
    <w:p w14:paraId="64A79D03" w14:textId="77777777" w:rsidR="000E3F75" w:rsidRPr="00615387" w:rsidRDefault="000E3F75" w:rsidP="000A74A5">
      <w:pPr>
        <w:pStyle w:val="ListParagraph"/>
        <w:numPr>
          <w:ilvl w:val="0"/>
          <w:numId w:val="6"/>
        </w:numPr>
        <w:rPr>
          <w:rFonts w:ascii="Arial" w:hAnsi="Arial" w:cs="Arial"/>
          <w:sz w:val="24"/>
          <w:szCs w:val="24"/>
        </w:rPr>
      </w:pPr>
      <w:r w:rsidRPr="00615387">
        <w:rPr>
          <w:rFonts w:ascii="Arial" w:hAnsi="Arial" w:cs="Arial"/>
          <w:sz w:val="24"/>
          <w:szCs w:val="24"/>
        </w:rPr>
        <w:t>deall manteision sefydlu da i’r gweithiwr newydd</w:t>
      </w:r>
    </w:p>
    <w:p w14:paraId="0D3F6BF6" w14:textId="70CF090B" w:rsidR="000E3F75" w:rsidRPr="00615387" w:rsidRDefault="000E3F75" w:rsidP="000A74A5">
      <w:pPr>
        <w:pStyle w:val="ListParagraph"/>
        <w:numPr>
          <w:ilvl w:val="0"/>
          <w:numId w:val="6"/>
        </w:numPr>
        <w:rPr>
          <w:rFonts w:ascii="Arial" w:hAnsi="Arial" w:cs="Arial"/>
          <w:sz w:val="24"/>
          <w:szCs w:val="24"/>
        </w:rPr>
      </w:pPr>
      <w:r w:rsidRPr="00615387">
        <w:rPr>
          <w:rFonts w:ascii="Arial" w:hAnsi="Arial" w:cs="Arial"/>
          <w:sz w:val="24"/>
          <w:szCs w:val="24"/>
        </w:rPr>
        <w:t>datblygu dealltwriaeth o’r cysylltiad rhwng proses sefydlu dda a’r defnydd o ddulliau sy’n canolbwyntio ar yr unigolyn</w:t>
      </w:r>
      <w:r w:rsidR="00953801">
        <w:rPr>
          <w:rFonts w:ascii="Arial" w:hAnsi="Arial" w:cs="Arial"/>
          <w:sz w:val="24"/>
          <w:szCs w:val="24"/>
        </w:rPr>
        <w:t>.</w:t>
      </w:r>
    </w:p>
    <w:p w14:paraId="551D771C" w14:textId="77777777" w:rsidR="00934765" w:rsidRPr="00615387" w:rsidRDefault="00622051" w:rsidP="00934765">
      <w:pPr>
        <w:rPr>
          <w:rFonts w:ascii="Arial" w:hAnsi="Arial" w:cs="Arial"/>
          <w:b/>
          <w:sz w:val="24"/>
          <w:szCs w:val="24"/>
        </w:rPr>
      </w:pPr>
      <w:r w:rsidRPr="00615387">
        <w:rPr>
          <w:rFonts w:ascii="Arial" w:hAnsi="Arial" w:cs="Arial"/>
          <w:b/>
          <w:sz w:val="24"/>
          <w:szCs w:val="24"/>
        </w:rPr>
        <w:t>Nodiadau’r hwylusydd</w:t>
      </w:r>
    </w:p>
    <w:p w14:paraId="60AF9007" w14:textId="2373033F" w:rsidR="00B44656" w:rsidRPr="00615387" w:rsidRDefault="00AF2B54" w:rsidP="00B44656">
      <w:pPr>
        <w:rPr>
          <w:rFonts w:ascii="Arial" w:hAnsi="Arial" w:cs="Arial"/>
          <w:sz w:val="24"/>
          <w:szCs w:val="24"/>
        </w:rPr>
      </w:pPr>
      <w:r>
        <w:rPr>
          <w:rFonts w:ascii="Arial" w:hAnsi="Arial" w:cs="Arial"/>
          <w:sz w:val="24"/>
          <w:szCs w:val="24"/>
          <w:lang w:val="cy-GB"/>
        </w:rPr>
        <w:t>Rydyn ni wedi creu</w:t>
      </w:r>
      <w:r w:rsidR="00B44656" w:rsidRPr="00615387">
        <w:rPr>
          <w:rFonts w:ascii="Arial" w:hAnsi="Arial" w:cs="Arial"/>
          <w:sz w:val="24"/>
          <w:szCs w:val="24"/>
          <w:lang w:val="cy-GB"/>
        </w:rPr>
        <w:t xml:space="preserve"> ffilm fer sy’n cyflwyno ystod eang o wahanol safbwyntiau ar bwysigrwydd sefydlu i weithiwr newydd, i’r sefydliad</w:t>
      </w:r>
      <w:r>
        <w:rPr>
          <w:rFonts w:ascii="Arial" w:hAnsi="Arial" w:cs="Arial"/>
          <w:sz w:val="24"/>
          <w:szCs w:val="24"/>
          <w:lang w:val="cy-GB"/>
        </w:rPr>
        <w:t>, i ofalwyr</w:t>
      </w:r>
      <w:r w:rsidR="00B44656" w:rsidRPr="00615387">
        <w:rPr>
          <w:rFonts w:ascii="Arial" w:hAnsi="Arial" w:cs="Arial"/>
          <w:sz w:val="24"/>
          <w:szCs w:val="24"/>
          <w:lang w:val="cy-GB"/>
        </w:rPr>
        <w:t xml:space="preserve"> ac i’r bobl sy’n defnyddio gwasanaethau</w:t>
      </w:r>
      <w:r>
        <w:rPr>
          <w:rFonts w:ascii="Arial" w:hAnsi="Arial" w:cs="Arial"/>
          <w:sz w:val="24"/>
          <w:szCs w:val="24"/>
          <w:lang w:val="cy-GB"/>
        </w:rPr>
        <w:t>, gyda’r bwriad o ddal yr hyn sy’n gwneud sefydlu yn bwysig</w:t>
      </w:r>
      <w:r w:rsidR="00B44656" w:rsidRPr="00615387">
        <w:rPr>
          <w:rFonts w:ascii="Arial" w:hAnsi="Arial" w:cs="Arial"/>
          <w:sz w:val="24"/>
          <w:szCs w:val="24"/>
          <w:lang w:val="cy-GB"/>
        </w:rPr>
        <w:t xml:space="preserve">. Mae’r ffilm yn cynnwys safbwyntiau gwahanol fathau o wasanaethau, </w:t>
      </w:r>
      <w:r w:rsidR="0078555E">
        <w:rPr>
          <w:rFonts w:ascii="Arial" w:hAnsi="Arial" w:cs="Arial"/>
          <w:sz w:val="24"/>
          <w:szCs w:val="24"/>
          <w:lang w:val="cy-GB"/>
        </w:rPr>
        <w:t xml:space="preserve">gweithwyr, </w:t>
      </w:r>
      <w:r>
        <w:rPr>
          <w:rFonts w:ascii="Arial" w:hAnsi="Arial" w:cs="Arial"/>
          <w:sz w:val="24"/>
          <w:szCs w:val="24"/>
          <w:lang w:val="cy-GB"/>
        </w:rPr>
        <w:t>gofalwyr</w:t>
      </w:r>
      <w:r w:rsidR="00B722B6">
        <w:rPr>
          <w:rFonts w:ascii="Arial" w:hAnsi="Arial" w:cs="Arial"/>
          <w:sz w:val="24"/>
          <w:szCs w:val="24"/>
          <w:lang w:val="cy-GB"/>
        </w:rPr>
        <w:t xml:space="preserve">, </w:t>
      </w:r>
      <w:r w:rsidR="0078555E">
        <w:rPr>
          <w:rFonts w:ascii="Arial" w:hAnsi="Arial" w:cs="Arial"/>
          <w:sz w:val="24"/>
          <w:szCs w:val="24"/>
          <w:lang w:val="cy-GB"/>
        </w:rPr>
        <w:t xml:space="preserve">y rhai sy’n gyfrifol am sefydlu a </w:t>
      </w:r>
      <w:r w:rsidR="00B44656" w:rsidRPr="00615387">
        <w:rPr>
          <w:rFonts w:ascii="Arial" w:hAnsi="Arial" w:cs="Arial"/>
          <w:sz w:val="24"/>
          <w:szCs w:val="24"/>
          <w:lang w:val="cy-GB"/>
        </w:rPr>
        <w:t>rheolwyr gwa</w:t>
      </w:r>
      <w:r w:rsidR="00B44656">
        <w:rPr>
          <w:rFonts w:ascii="Arial" w:hAnsi="Arial" w:cs="Arial"/>
          <w:sz w:val="24"/>
          <w:szCs w:val="24"/>
          <w:lang w:val="cy-GB"/>
        </w:rPr>
        <w:t>sanaethau</w:t>
      </w:r>
      <w:r w:rsidR="0078555E">
        <w:rPr>
          <w:rFonts w:ascii="Arial" w:hAnsi="Arial" w:cs="Arial"/>
          <w:sz w:val="24"/>
          <w:szCs w:val="24"/>
          <w:lang w:val="cy-GB"/>
        </w:rPr>
        <w:t>. Mae’r ffilm hefyd yn dal safbwyntiau pob</w:t>
      </w:r>
      <w:r w:rsidR="00B722B6">
        <w:rPr>
          <w:rFonts w:ascii="Arial" w:hAnsi="Arial" w:cs="Arial"/>
          <w:sz w:val="24"/>
          <w:szCs w:val="24"/>
          <w:lang w:val="cy-GB"/>
        </w:rPr>
        <w:t>l sy’n defnyddio gwasanaethau gofalwyr a’u</w:t>
      </w:r>
      <w:r w:rsidR="0078555E">
        <w:rPr>
          <w:rFonts w:ascii="Arial" w:hAnsi="Arial" w:cs="Arial"/>
          <w:sz w:val="24"/>
          <w:szCs w:val="24"/>
          <w:lang w:val="cy-GB"/>
        </w:rPr>
        <w:t xml:space="preserve"> teuluoedd. Mae’r ffilm</w:t>
      </w:r>
      <w:r w:rsidR="00B44656" w:rsidRPr="00615387">
        <w:rPr>
          <w:rFonts w:ascii="Arial" w:hAnsi="Arial" w:cs="Arial"/>
          <w:sz w:val="24"/>
          <w:szCs w:val="24"/>
          <w:lang w:val="cy-GB"/>
        </w:rPr>
        <w:t xml:space="preserve"> yn cynnwys safbwynt a phrofiad</w:t>
      </w:r>
      <w:r w:rsidR="0078555E">
        <w:rPr>
          <w:rFonts w:ascii="Arial" w:hAnsi="Arial" w:cs="Arial"/>
          <w:sz w:val="24"/>
          <w:szCs w:val="24"/>
          <w:lang w:val="cy-GB"/>
        </w:rPr>
        <w:t>au gweithwyr</w:t>
      </w:r>
      <w:r w:rsidR="00B44656" w:rsidRPr="00615387">
        <w:rPr>
          <w:rFonts w:ascii="Arial" w:hAnsi="Arial" w:cs="Arial"/>
          <w:sz w:val="24"/>
          <w:szCs w:val="24"/>
          <w:lang w:val="cy-GB"/>
        </w:rPr>
        <w:t xml:space="preserve"> sydd</w:t>
      </w:r>
      <w:r w:rsidR="0078555E">
        <w:rPr>
          <w:rFonts w:ascii="Arial" w:hAnsi="Arial" w:cs="Arial"/>
          <w:sz w:val="24"/>
          <w:szCs w:val="24"/>
          <w:lang w:val="cy-GB"/>
        </w:rPr>
        <w:t xml:space="preserve"> wedi</w:t>
      </w:r>
      <w:r w:rsidR="00B44656" w:rsidRPr="00615387">
        <w:rPr>
          <w:rFonts w:ascii="Arial" w:hAnsi="Arial" w:cs="Arial"/>
          <w:sz w:val="24"/>
          <w:szCs w:val="24"/>
          <w:lang w:val="cy-GB"/>
        </w:rPr>
        <w:t xml:space="preserve"> cwblhau </w:t>
      </w:r>
      <w:r w:rsidR="0078555E">
        <w:rPr>
          <w:rFonts w:ascii="Arial" w:hAnsi="Arial" w:cs="Arial"/>
          <w:sz w:val="24"/>
          <w:szCs w:val="24"/>
          <w:lang w:val="cy-GB"/>
        </w:rPr>
        <w:t>pro</w:t>
      </w:r>
      <w:r w:rsidR="00B44656" w:rsidRPr="00615387">
        <w:rPr>
          <w:rFonts w:ascii="Arial" w:hAnsi="Arial" w:cs="Arial"/>
          <w:sz w:val="24"/>
          <w:szCs w:val="24"/>
          <w:lang w:val="cy-GB"/>
        </w:rPr>
        <w:t>ses sefydlu</w:t>
      </w:r>
      <w:r w:rsidR="00B722B6">
        <w:rPr>
          <w:rFonts w:ascii="Arial" w:hAnsi="Arial" w:cs="Arial"/>
          <w:sz w:val="24"/>
          <w:szCs w:val="24"/>
          <w:lang w:val="cy-GB"/>
        </w:rPr>
        <w:t xml:space="preserve"> da ac yn </w:t>
      </w:r>
      <w:r w:rsidR="0078555E">
        <w:rPr>
          <w:rFonts w:ascii="Arial" w:hAnsi="Arial" w:cs="Arial"/>
          <w:sz w:val="24"/>
          <w:szCs w:val="24"/>
          <w:lang w:val="cy-GB"/>
        </w:rPr>
        <w:t>dangos y ffaith fod sefydlu da wedi bod yn sylfaen cadarn i’w gyrfa.</w:t>
      </w:r>
      <w:r w:rsidR="00B44656" w:rsidRPr="00615387">
        <w:rPr>
          <w:rFonts w:ascii="Arial" w:hAnsi="Arial" w:cs="Arial"/>
          <w:sz w:val="24"/>
          <w:szCs w:val="24"/>
          <w:lang w:val="cy-GB"/>
        </w:rPr>
        <w:t xml:space="preserve"> Nod y ffilm yw dangos pam mae proses sefydlu dda yn bwysig. Gallwch wneud hyn gyda rhai o’r gweithgareddau isod.</w:t>
      </w:r>
    </w:p>
    <w:p w14:paraId="05AD890C" w14:textId="32AEF00B" w:rsidR="00B44656" w:rsidRDefault="0078555E" w:rsidP="00934765">
      <w:pPr>
        <w:rPr>
          <w:rFonts w:ascii="Arial" w:hAnsi="Arial" w:cs="Arial"/>
          <w:sz w:val="24"/>
          <w:szCs w:val="24"/>
        </w:rPr>
      </w:pPr>
      <w:r>
        <w:rPr>
          <w:rFonts w:ascii="Arial" w:hAnsi="Arial" w:cs="Arial"/>
          <w:sz w:val="24"/>
          <w:szCs w:val="24"/>
        </w:rPr>
        <w:t xml:space="preserve">Rydym hefyd wedi cynnwys taflen ar y fframwaith synhwyrau </w:t>
      </w:r>
      <w:r w:rsidRPr="00B722B6">
        <w:rPr>
          <w:rFonts w:ascii="Arial" w:hAnsi="Arial" w:cs="Arial"/>
          <w:b/>
          <w:i/>
          <w:sz w:val="24"/>
          <w:szCs w:val="24"/>
        </w:rPr>
        <w:t>(taflen c)</w:t>
      </w:r>
      <w:r>
        <w:rPr>
          <w:rFonts w:ascii="Arial" w:hAnsi="Arial" w:cs="Arial"/>
          <w:sz w:val="24"/>
          <w:szCs w:val="24"/>
        </w:rPr>
        <w:t>.</w:t>
      </w:r>
      <w:r w:rsidR="00B722B6">
        <w:rPr>
          <w:rFonts w:ascii="Arial" w:hAnsi="Arial" w:cs="Arial"/>
          <w:sz w:val="24"/>
          <w:szCs w:val="24"/>
        </w:rPr>
        <w:t xml:space="preserve"> Fe all hwn fod yn ddefnyddiol i</w:t>
      </w:r>
      <w:r>
        <w:rPr>
          <w:rFonts w:ascii="Arial" w:hAnsi="Arial" w:cs="Arial"/>
          <w:sz w:val="24"/>
          <w:szCs w:val="24"/>
        </w:rPr>
        <w:t xml:space="preserve"> gefnogi rheolwyr</w:t>
      </w:r>
      <w:r w:rsidR="00B722B6">
        <w:rPr>
          <w:rFonts w:ascii="Arial" w:hAnsi="Arial" w:cs="Arial"/>
          <w:sz w:val="24"/>
          <w:szCs w:val="24"/>
        </w:rPr>
        <w:t xml:space="preserve"> i</w:t>
      </w:r>
      <w:r w:rsidR="00750CCE">
        <w:rPr>
          <w:rFonts w:ascii="Arial" w:hAnsi="Arial" w:cs="Arial"/>
          <w:sz w:val="24"/>
          <w:szCs w:val="24"/>
        </w:rPr>
        <w:t xml:space="preserve"> ddeall pwysigrwydd sefydlu ar gyfer gweithwyr a unigolion sy’n </w:t>
      </w:r>
      <w:r w:rsidR="00953801">
        <w:rPr>
          <w:rFonts w:ascii="Arial" w:hAnsi="Arial" w:cs="Arial"/>
          <w:sz w:val="24"/>
          <w:szCs w:val="24"/>
        </w:rPr>
        <w:t>derbyn gofal a chymorth</w:t>
      </w:r>
      <w:r w:rsidR="00750CCE">
        <w:rPr>
          <w:rFonts w:ascii="Arial" w:hAnsi="Arial" w:cs="Arial"/>
          <w:sz w:val="24"/>
          <w:szCs w:val="24"/>
        </w:rPr>
        <w:t>.</w:t>
      </w:r>
    </w:p>
    <w:p w14:paraId="666F5698" w14:textId="519ACC8D" w:rsidR="00934765" w:rsidRPr="00615387" w:rsidRDefault="000E3F75" w:rsidP="00934765">
      <w:pPr>
        <w:rPr>
          <w:rFonts w:ascii="Arial" w:hAnsi="Arial" w:cs="Arial"/>
          <w:sz w:val="24"/>
          <w:szCs w:val="24"/>
        </w:rPr>
      </w:pPr>
      <w:r w:rsidRPr="00615387">
        <w:rPr>
          <w:rFonts w:ascii="Arial" w:hAnsi="Arial" w:cs="Arial"/>
          <w:sz w:val="24"/>
          <w:szCs w:val="24"/>
        </w:rPr>
        <w:t>Dewiswch un o’r ymarferion a amlinellwyd isod, yn dibynnu ar y sefyllfa, amser a chefndir y dysgwyr</w:t>
      </w:r>
      <w:r w:rsidR="00953801">
        <w:rPr>
          <w:rFonts w:ascii="Arial" w:hAnsi="Arial" w:cs="Arial"/>
          <w:sz w:val="24"/>
          <w:szCs w:val="24"/>
        </w:rPr>
        <w:t>:</w:t>
      </w:r>
    </w:p>
    <w:p w14:paraId="309CCDAA" w14:textId="4557C26A" w:rsidR="00750CCE" w:rsidRDefault="00750CCE" w:rsidP="000A74A5">
      <w:pPr>
        <w:pStyle w:val="ListParagraph"/>
        <w:numPr>
          <w:ilvl w:val="0"/>
          <w:numId w:val="28"/>
        </w:numPr>
        <w:rPr>
          <w:rFonts w:ascii="Arial" w:hAnsi="Arial" w:cs="Arial"/>
          <w:sz w:val="24"/>
          <w:szCs w:val="24"/>
        </w:rPr>
      </w:pPr>
      <w:r w:rsidRPr="00750CCE">
        <w:rPr>
          <w:rFonts w:ascii="Arial" w:hAnsi="Arial" w:cs="Arial"/>
          <w:sz w:val="24"/>
          <w:szCs w:val="24"/>
        </w:rPr>
        <w:lastRenderedPageBreak/>
        <w:t xml:space="preserve">Rhestrwch fanteision sefydlu a pham mae cael proses sefydlu dda yn fanteisiol i wasanaethau, y gweithiwr a’r bobl sy’n </w:t>
      </w:r>
      <w:r w:rsidR="00953801">
        <w:rPr>
          <w:rFonts w:ascii="Arial" w:hAnsi="Arial" w:cs="Arial"/>
          <w:sz w:val="24"/>
          <w:szCs w:val="24"/>
        </w:rPr>
        <w:t>derbyn gofal a chymorth</w:t>
      </w:r>
      <w:r w:rsidRPr="00750CCE">
        <w:rPr>
          <w:rFonts w:ascii="Arial" w:hAnsi="Arial" w:cs="Arial"/>
          <w:sz w:val="24"/>
          <w:szCs w:val="24"/>
        </w:rPr>
        <w:t>.</w:t>
      </w:r>
    </w:p>
    <w:p w14:paraId="4985AD8E" w14:textId="14B0C623" w:rsidR="00750CCE" w:rsidRPr="00750CCE" w:rsidRDefault="00953801" w:rsidP="00750CCE">
      <w:pPr>
        <w:ind w:left="360"/>
        <w:rPr>
          <w:rFonts w:ascii="Arial" w:hAnsi="Arial" w:cs="Arial"/>
          <w:b/>
          <w:sz w:val="24"/>
          <w:szCs w:val="24"/>
        </w:rPr>
      </w:pPr>
      <w:r>
        <w:rPr>
          <w:rFonts w:ascii="Arial" w:hAnsi="Arial" w:cs="Arial"/>
          <w:b/>
          <w:sz w:val="24"/>
          <w:szCs w:val="24"/>
        </w:rPr>
        <w:t>n</w:t>
      </w:r>
      <w:r w:rsidR="00750CCE" w:rsidRPr="00750CCE">
        <w:rPr>
          <w:rFonts w:ascii="Arial" w:hAnsi="Arial" w:cs="Arial"/>
          <w:b/>
          <w:sz w:val="24"/>
          <w:szCs w:val="24"/>
        </w:rPr>
        <w:t>eu</w:t>
      </w:r>
    </w:p>
    <w:p w14:paraId="1F4E20D6" w14:textId="3718C5D9" w:rsidR="00CF73EF" w:rsidRPr="00750CCE" w:rsidRDefault="00750CCE" w:rsidP="000A74A5">
      <w:pPr>
        <w:pStyle w:val="ListParagraph"/>
        <w:numPr>
          <w:ilvl w:val="0"/>
          <w:numId w:val="28"/>
        </w:numPr>
        <w:rPr>
          <w:rFonts w:ascii="Arial" w:hAnsi="Arial" w:cs="Arial"/>
          <w:sz w:val="24"/>
          <w:szCs w:val="24"/>
        </w:rPr>
      </w:pPr>
      <w:r>
        <w:rPr>
          <w:rFonts w:ascii="Arial" w:hAnsi="Arial" w:cs="Arial"/>
          <w:sz w:val="24"/>
          <w:szCs w:val="24"/>
        </w:rPr>
        <w:t xml:space="preserve">Chwarae’r </w:t>
      </w:r>
      <w:r w:rsidRPr="00750CCE">
        <w:rPr>
          <w:rFonts w:ascii="Arial" w:hAnsi="Arial" w:cs="Arial"/>
          <w:sz w:val="24"/>
          <w:szCs w:val="24"/>
        </w:rPr>
        <w:t xml:space="preserve">DVD </w:t>
      </w:r>
      <w:r w:rsidRPr="00953801">
        <w:rPr>
          <w:rFonts w:ascii="Arial" w:hAnsi="Arial" w:cs="Arial"/>
          <w:i/>
          <w:sz w:val="24"/>
          <w:szCs w:val="24"/>
        </w:rPr>
        <w:t xml:space="preserve">Cartref oddi </w:t>
      </w:r>
      <w:r w:rsidR="00953801">
        <w:rPr>
          <w:rFonts w:ascii="Arial" w:hAnsi="Arial" w:cs="Arial"/>
          <w:i/>
          <w:sz w:val="24"/>
          <w:szCs w:val="24"/>
        </w:rPr>
        <w:t>c</w:t>
      </w:r>
      <w:r w:rsidRPr="00953801">
        <w:rPr>
          <w:rFonts w:ascii="Arial" w:hAnsi="Arial" w:cs="Arial"/>
          <w:i/>
          <w:sz w:val="24"/>
          <w:szCs w:val="24"/>
        </w:rPr>
        <w:t>artref</w:t>
      </w:r>
      <w:r w:rsidRPr="00750CCE">
        <w:rPr>
          <w:rFonts w:ascii="Arial" w:hAnsi="Arial" w:cs="Arial"/>
          <w:sz w:val="24"/>
          <w:szCs w:val="24"/>
        </w:rPr>
        <w:t>. Gofynnwch i gyfranogwyr ystyried effaith sefydlu da a gwael ar Sarah fel gweithiwr newydd ac ar Betsan.</w:t>
      </w:r>
    </w:p>
    <w:p w14:paraId="44A74352" w14:textId="77777777" w:rsidR="00934765" w:rsidRPr="00615387" w:rsidRDefault="00CF73EF" w:rsidP="00E548B6">
      <w:pPr>
        <w:rPr>
          <w:rFonts w:ascii="Arial" w:hAnsi="Arial" w:cs="Arial"/>
          <w:b/>
          <w:sz w:val="24"/>
          <w:szCs w:val="24"/>
        </w:rPr>
      </w:pPr>
      <w:r w:rsidRPr="00615387">
        <w:rPr>
          <w:rFonts w:ascii="Arial" w:hAnsi="Arial" w:cs="Arial"/>
          <w:b/>
          <w:sz w:val="24"/>
          <w:szCs w:val="24"/>
        </w:rPr>
        <w:t>Adnoddau angenrheidiol</w:t>
      </w:r>
    </w:p>
    <w:p w14:paraId="5FCE87AA" w14:textId="191C1FD5" w:rsidR="00F81D7A" w:rsidRPr="00615387" w:rsidRDefault="00953801" w:rsidP="000A74A5">
      <w:pPr>
        <w:pStyle w:val="ListParagraph"/>
        <w:numPr>
          <w:ilvl w:val="0"/>
          <w:numId w:val="5"/>
        </w:numPr>
        <w:rPr>
          <w:rFonts w:ascii="Arial" w:hAnsi="Arial" w:cs="Arial"/>
          <w:sz w:val="24"/>
          <w:szCs w:val="24"/>
        </w:rPr>
      </w:pPr>
      <w:r>
        <w:rPr>
          <w:rFonts w:ascii="Arial" w:hAnsi="Arial" w:cs="Arial"/>
          <w:sz w:val="24"/>
          <w:szCs w:val="24"/>
        </w:rPr>
        <w:t>g</w:t>
      </w:r>
      <w:r w:rsidR="00CF73EF" w:rsidRPr="00615387">
        <w:rPr>
          <w:rFonts w:ascii="Arial" w:hAnsi="Arial" w:cs="Arial"/>
          <w:sz w:val="24"/>
          <w:szCs w:val="24"/>
        </w:rPr>
        <w:t>liniadur</w:t>
      </w:r>
    </w:p>
    <w:p w14:paraId="11376DA9" w14:textId="3DE6A63E" w:rsidR="00CF73EF" w:rsidRPr="00615387" w:rsidRDefault="00CF73EF" w:rsidP="000A74A5">
      <w:pPr>
        <w:pStyle w:val="ListParagraph"/>
        <w:numPr>
          <w:ilvl w:val="0"/>
          <w:numId w:val="5"/>
        </w:numPr>
        <w:rPr>
          <w:rFonts w:ascii="Arial" w:hAnsi="Arial" w:cs="Arial"/>
          <w:sz w:val="24"/>
          <w:szCs w:val="24"/>
        </w:rPr>
      </w:pPr>
      <w:r w:rsidRPr="00615387">
        <w:rPr>
          <w:rFonts w:ascii="Arial" w:hAnsi="Arial" w:cs="Arial"/>
          <w:sz w:val="24"/>
          <w:szCs w:val="24"/>
        </w:rPr>
        <w:t xml:space="preserve">DVD </w:t>
      </w:r>
      <w:r w:rsidRPr="00953801">
        <w:rPr>
          <w:rFonts w:ascii="Arial" w:hAnsi="Arial" w:cs="Arial"/>
          <w:i/>
          <w:sz w:val="24"/>
          <w:szCs w:val="24"/>
        </w:rPr>
        <w:t xml:space="preserve">Cartref oddi </w:t>
      </w:r>
      <w:r w:rsidR="00953801">
        <w:rPr>
          <w:rFonts w:ascii="Arial" w:hAnsi="Arial" w:cs="Arial"/>
          <w:i/>
          <w:sz w:val="24"/>
          <w:szCs w:val="24"/>
        </w:rPr>
        <w:t>c</w:t>
      </w:r>
      <w:r w:rsidRPr="00953801">
        <w:rPr>
          <w:rFonts w:ascii="Arial" w:hAnsi="Arial" w:cs="Arial"/>
          <w:i/>
          <w:sz w:val="24"/>
          <w:szCs w:val="24"/>
        </w:rPr>
        <w:t>artref</w:t>
      </w:r>
    </w:p>
    <w:p w14:paraId="1676AB43" w14:textId="779A31A9" w:rsidR="00CF73EF" w:rsidRPr="00615387" w:rsidRDefault="00953801" w:rsidP="000A74A5">
      <w:pPr>
        <w:pStyle w:val="ListParagraph"/>
        <w:numPr>
          <w:ilvl w:val="0"/>
          <w:numId w:val="5"/>
        </w:numPr>
        <w:rPr>
          <w:rFonts w:ascii="Arial" w:hAnsi="Arial" w:cs="Arial"/>
          <w:sz w:val="24"/>
          <w:szCs w:val="24"/>
        </w:rPr>
      </w:pPr>
      <w:r>
        <w:rPr>
          <w:rFonts w:ascii="Arial" w:hAnsi="Arial" w:cs="Arial"/>
          <w:sz w:val="24"/>
          <w:szCs w:val="24"/>
        </w:rPr>
        <w:t>t</w:t>
      </w:r>
      <w:r w:rsidR="00CF73EF" w:rsidRPr="00615387">
        <w:rPr>
          <w:rFonts w:ascii="Arial" w:hAnsi="Arial" w:cs="Arial"/>
          <w:sz w:val="24"/>
          <w:szCs w:val="24"/>
        </w:rPr>
        <w:t>aflunydd</w:t>
      </w:r>
    </w:p>
    <w:p w14:paraId="6194EC06" w14:textId="767415C1" w:rsidR="00CF73EF" w:rsidRPr="00615387" w:rsidRDefault="00953801" w:rsidP="000A74A5">
      <w:pPr>
        <w:pStyle w:val="ListParagraph"/>
        <w:numPr>
          <w:ilvl w:val="0"/>
          <w:numId w:val="5"/>
        </w:numPr>
        <w:rPr>
          <w:rFonts w:ascii="Arial" w:hAnsi="Arial" w:cs="Arial"/>
          <w:sz w:val="24"/>
          <w:szCs w:val="24"/>
        </w:rPr>
      </w:pPr>
      <w:r>
        <w:rPr>
          <w:rFonts w:ascii="Arial" w:hAnsi="Arial" w:cs="Arial"/>
          <w:sz w:val="24"/>
          <w:szCs w:val="24"/>
        </w:rPr>
        <w:t>s</w:t>
      </w:r>
      <w:r w:rsidR="00CF73EF" w:rsidRPr="00615387">
        <w:rPr>
          <w:rFonts w:ascii="Arial" w:hAnsi="Arial" w:cs="Arial"/>
          <w:sz w:val="24"/>
          <w:szCs w:val="24"/>
        </w:rPr>
        <w:t>grin</w:t>
      </w:r>
    </w:p>
    <w:p w14:paraId="292F9559" w14:textId="1348DF6F" w:rsidR="00CF73EF" w:rsidRDefault="00953801" w:rsidP="000A74A5">
      <w:pPr>
        <w:pStyle w:val="ListParagraph"/>
        <w:numPr>
          <w:ilvl w:val="0"/>
          <w:numId w:val="5"/>
        </w:numPr>
        <w:rPr>
          <w:rFonts w:ascii="Arial" w:hAnsi="Arial" w:cs="Arial"/>
          <w:sz w:val="24"/>
          <w:szCs w:val="24"/>
        </w:rPr>
      </w:pPr>
      <w:r>
        <w:rPr>
          <w:rFonts w:ascii="Arial" w:hAnsi="Arial" w:cs="Arial"/>
          <w:sz w:val="24"/>
          <w:szCs w:val="24"/>
        </w:rPr>
        <w:t>s</w:t>
      </w:r>
      <w:r w:rsidR="00CF73EF" w:rsidRPr="00615387">
        <w:rPr>
          <w:rFonts w:ascii="Arial" w:hAnsi="Arial" w:cs="Arial"/>
          <w:sz w:val="24"/>
          <w:szCs w:val="24"/>
        </w:rPr>
        <w:t>einyddion</w:t>
      </w:r>
    </w:p>
    <w:p w14:paraId="161BCDB6" w14:textId="1C127D2C" w:rsidR="00750CCE" w:rsidRPr="00615387" w:rsidRDefault="00953801" w:rsidP="000A74A5">
      <w:pPr>
        <w:pStyle w:val="ListParagraph"/>
        <w:numPr>
          <w:ilvl w:val="0"/>
          <w:numId w:val="5"/>
        </w:numPr>
        <w:rPr>
          <w:rFonts w:ascii="Arial" w:hAnsi="Arial" w:cs="Arial"/>
          <w:sz w:val="24"/>
          <w:szCs w:val="24"/>
        </w:rPr>
      </w:pPr>
      <w:r>
        <w:rPr>
          <w:rFonts w:ascii="Arial" w:hAnsi="Arial" w:cs="Arial"/>
          <w:sz w:val="24"/>
          <w:szCs w:val="24"/>
        </w:rPr>
        <w:t>p</w:t>
      </w:r>
      <w:r w:rsidR="00750CCE">
        <w:rPr>
          <w:rFonts w:ascii="Arial" w:hAnsi="Arial" w:cs="Arial"/>
          <w:sz w:val="24"/>
          <w:szCs w:val="24"/>
        </w:rPr>
        <w:t xml:space="preserve">wyntiau trafod </w:t>
      </w:r>
      <w:r w:rsidR="00750CCE" w:rsidRPr="00750CCE">
        <w:rPr>
          <w:rFonts w:ascii="Arial" w:hAnsi="Arial" w:cs="Arial"/>
          <w:b/>
          <w:i/>
          <w:sz w:val="24"/>
          <w:szCs w:val="24"/>
        </w:rPr>
        <w:t>(taflen d)</w:t>
      </w:r>
      <w:r w:rsidRPr="00953801">
        <w:rPr>
          <w:rFonts w:ascii="Arial" w:hAnsi="Arial" w:cs="Arial"/>
          <w:i/>
          <w:sz w:val="24"/>
          <w:szCs w:val="24"/>
        </w:rPr>
        <w:t>.</w:t>
      </w:r>
    </w:p>
    <w:p w14:paraId="218131C7" w14:textId="77777777" w:rsidR="00E83D8D" w:rsidRPr="00615387" w:rsidRDefault="00973E11" w:rsidP="00E83D8D">
      <w:pPr>
        <w:rPr>
          <w:rFonts w:ascii="Arial" w:hAnsi="Arial" w:cs="Arial"/>
          <w:b/>
          <w:sz w:val="24"/>
          <w:szCs w:val="24"/>
        </w:rPr>
      </w:pPr>
      <w:r w:rsidRPr="00615387">
        <w:rPr>
          <w:rFonts w:ascii="Arial" w:hAnsi="Arial" w:cs="Arial"/>
          <w:b/>
          <w:sz w:val="24"/>
          <w:szCs w:val="24"/>
        </w:rPr>
        <w:t>Nodiadau ychwanegol i’w hystyried</w:t>
      </w:r>
    </w:p>
    <w:p w14:paraId="745F6CD7" w14:textId="2284A47B" w:rsidR="00C407CA" w:rsidRPr="00615387" w:rsidRDefault="00615387" w:rsidP="00E83D8D">
      <w:pPr>
        <w:rPr>
          <w:rFonts w:ascii="Arial" w:hAnsi="Arial" w:cs="Arial"/>
          <w:sz w:val="24"/>
          <w:szCs w:val="24"/>
        </w:rPr>
      </w:pPr>
      <w:r>
        <w:rPr>
          <w:rFonts w:ascii="Arial" w:hAnsi="Arial" w:cs="Arial"/>
          <w:sz w:val="24"/>
          <w:szCs w:val="24"/>
          <w:lang w:val="cy-GB"/>
        </w:rPr>
        <w:t xml:space="preserve">Ffilm yw </w:t>
      </w:r>
      <w:r w:rsidRPr="00953801">
        <w:rPr>
          <w:rFonts w:ascii="Arial" w:hAnsi="Arial" w:cs="Arial"/>
          <w:i/>
          <w:sz w:val="24"/>
          <w:szCs w:val="24"/>
          <w:lang w:val="cy-GB"/>
        </w:rPr>
        <w:t xml:space="preserve">Cartref oddi </w:t>
      </w:r>
      <w:r w:rsidR="00953801">
        <w:rPr>
          <w:rFonts w:ascii="Arial" w:hAnsi="Arial" w:cs="Arial"/>
          <w:i/>
          <w:sz w:val="24"/>
          <w:szCs w:val="24"/>
          <w:lang w:val="cy-GB"/>
        </w:rPr>
        <w:t>c</w:t>
      </w:r>
      <w:r w:rsidRPr="00953801">
        <w:rPr>
          <w:rFonts w:ascii="Arial" w:hAnsi="Arial" w:cs="Arial"/>
          <w:i/>
          <w:sz w:val="24"/>
          <w:szCs w:val="24"/>
          <w:lang w:val="cy-GB"/>
        </w:rPr>
        <w:t>artref</w:t>
      </w:r>
      <w:r>
        <w:rPr>
          <w:rFonts w:ascii="Arial" w:hAnsi="Arial" w:cs="Arial"/>
          <w:sz w:val="24"/>
          <w:szCs w:val="24"/>
          <w:lang w:val="cy-GB"/>
        </w:rPr>
        <w:t xml:space="preserve"> sy’n cynnwys cyfres o olygfeydd a gomisiynodd Cyngor Gofal Cym</w:t>
      </w:r>
      <w:r w:rsidR="00953801">
        <w:rPr>
          <w:rFonts w:ascii="Arial" w:hAnsi="Arial" w:cs="Arial"/>
          <w:sz w:val="24"/>
          <w:szCs w:val="24"/>
          <w:lang w:val="cy-GB"/>
        </w:rPr>
        <w:t>ru</w:t>
      </w:r>
      <w:r>
        <w:rPr>
          <w:rFonts w:ascii="Arial" w:hAnsi="Arial" w:cs="Arial"/>
          <w:sz w:val="24"/>
          <w:szCs w:val="24"/>
          <w:lang w:val="cy-GB"/>
        </w:rPr>
        <w:t xml:space="preserve"> gan y sefydliad celfyddydau proffesiynol Re</w:t>
      </w:r>
      <w:r w:rsidR="00953801">
        <w:rPr>
          <w:rFonts w:ascii="Arial" w:hAnsi="Arial" w:cs="Arial"/>
          <w:sz w:val="24"/>
          <w:szCs w:val="24"/>
          <w:lang w:val="cy-GB"/>
        </w:rPr>
        <w:t>-</w:t>
      </w:r>
      <w:r>
        <w:rPr>
          <w:rFonts w:ascii="Arial" w:hAnsi="Arial" w:cs="Arial"/>
          <w:sz w:val="24"/>
          <w:szCs w:val="24"/>
          <w:lang w:val="cy-GB"/>
        </w:rPr>
        <w:t>Live. Eu nod yw dangos pa effaith mae trefniadau sefydlu priodol i weithwyr newydd a defnyddio dulliau sy’n canolbwyntio ar yr unigolyn yn ei chael ar weithwyr gofal cymdeithasol a phobl sy’n defnyddio gwasanaethau gofal cymdeithasol.</w:t>
      </w:r>
    </w:p>
    <w:p w14:paraId="0BDF743D" w14:textId="77777777" w:rsidR="00C407CA" w:rsidRPr="00615387" w:rsidRDefault="00700ADB" w:rsidP="00C407CA">
      <w:pPr>
        <w:rPr>
          <w:rFonts w:ascii="Arial" w:hAnsi="Arial" w:cs="Arial"/>
          <w:sz w:val="24"/>
          <w:szCs w:val="24"/>
        </w:rPr>
      </w:pPr>
      <w:r w:rsidRPr="00615387">
        <w:rPr>
          <w:rFonts w:ascii="Arial" w:hAnsi="Arial" w:cs="Arial"/>
          <w:sz w:val="24"/>
          <w:szCs w:val="24"/>
        </w:rPr>
        <w:t>Er ei fod wedi’i leoli mewn cartref gofal preswyl i bobl hŷn, byddai’r neges sylfaenol yr un fath i unrhyw unigolyn – oedolyn, plentyn neu berson ifanc, sy’n derbyn gofal a chymorth mewn lleoliad gofal preswyl.</w:t>
      </w:r>
    </w:p>
    <w:p w14:paraId="151D085C" w14:textId="77777777" w:rsidR="0086176E" w:rsidRPr="00615387" w:rsidRDefault="0086176E" w:rsidP="00C407CA">
      <w:pPr>
        <w:rPr>
          <w:rFonts w:ascii="Arial" w:hAnsi="Arial" w:cs="Arial"/>
        </w:rPr>
      </w:pPr>
    </w:p>
    <w:p w14:paraId="15D6748F" w14:textId="77777777" w:rsidR="0086176E" w:rsidRPr="00615387" w:rsidRDefault="0086176E" w:rsidP="00C407CA">
      <w:pPr>
        <w:rPr>
          <w:rFonts w:ascii="Arial" w:hAnsi="Arial" w:cs="Arial"/>
        </w:rPr>
      </w:pPr>
    </w:p>
    <w:p w14:paraId="5F426232" w14:textId="77777777" w:rsidR="00764BE3" w:rsidRPr="00615387" w:rsidRDefault="00764BE3">
      <w:pPr>
        <w:rPr>
          <w:rFonts w:ascii="Arial" w:hAnsi="Arial" w:cs="Arial"/>
          <w:b/>
          <w:sz w:val="24"/>
        </w:rPr>
      </w:pPr>
      <w:r w:rsidRPr="00615387">
        <w:rPr>
          <w:rFonts w:ascii="Arial" w:hAnsi="Arial" w:cs="Arial"/>
          <w:b/>
          <w:sz w:val="24"/>
        </w:rPr>
        <w:br w:type="page"/>
      </w:r>
    </w:p>
    <w:p w14:paraId="365AF757" w14:textId="77777777" w:rsidR="008533FE" w:rsidRDefault="008533FE" w:rsidP="00C407CA">
      <w:pPr>
        <w:rPr>
          <w:rFonts w:ascii="Arial" w:hAnsi="Arial" w:cs="Arial"/>
          <w:b/>
          <w:color w:val="42B088"/>
          <w:sz w:val="28"/>
          <w:szCs w:val="28"/>
        </w:rPr>
      </w:pPr>
    </w:p>
    <w:p w14:paraId="10BE069D" w14:textId="447F038D" w:rsidR="00D13679" w:rsidRPr="00615387" w:rsidRDefault="0089634F" w:rsidP="00C407CA">
      <w:pPr>
        <w:rPr>
          <w:rFonts w:ascii="Arial" w:hAnsi="Arial" w:cs="Arial"/>
          <w:b/>
          <w:sz w:val="24"/>
        </w:rPr>
      </w:pPr>
      <w:r w:rsidRPr="008533FE">
        <w:rPr>
          <w:rFonts w:ascii="Arial" w:hAnsi="Arial" w:cs="Arial"/>
          <w:b/>
          <w:color w:val="42B088"/>
          <w:sz w:val="28"/>
          <w:szCs w:val="28"/>
        </w:rPr>
        <w:t xml:space="preserve">3 – </w:t>
      </w:r>
      <w:r w:rsidR="00750CCE" w:rsidRPr="008533FE">
        <w:rPr>
          <w:rFonts w:ascii="Arial" w:hAnsi="Arial" w:cs="Arial"/>
          <w:b/>
          <w:color w:val="42B088"/>
          <w:sz w:val="28"/>
          <w:szCs w:val="28"/>
        </w:rPr>
        <w:t>Y</w:t>
      </w:r>
      <w:r w:rsidR="00764BE3" w:rsidRPr="00615387">
        <w:rPr>
          <w:rFonts w:ascii="Arial" w:hAnsi="Arial" w:cs="Arial"/>
          <w:b/>
          <w:sz w:val="24"/>
        </w:rPr>
        <w:t xml:space="preserve"> </w:t>
      </w:r>
      <w:r w:rsidR="00764BE3" w:rsidRPr="008533FE">
        <w:rPr>
          <w:rFonts w:ascii="Arial" w:hAnsi="Arial" w:cs="Arial"/>
          <w:b/>
          <w:color w:val="42B088"/>
          <w:sz w:val="28"/>
          <w:szCs w:val="28"/>
        </w:rPr>
        <w:t xml:space="preserve">fframwaith </w:t>
      </w:r>
      <w:r w:rsidR="00910B66" w:rsidRPr="008533FE">
        <w:rPr>
          <w:rFonts w:ascii="Arial" w:hAnsi="Arial" w:cs="Arial"/>
          <w:b/>
          <w:color w:val="42B088"/>
          <w:sz w:val="28"/>
          <w:szCs w:val="28"/>
        </w:rPr>
        <w:t xml:space="preserve">sefydlu </w:t>
      </w:r>
      <w:proofErr w:type="gramStart"/>
      <w:r w:rsidR="00910B66" w:rsidRPr="008533FE">
        <w:rPr>
          <w:rFonts w:ascii="Arial" w:hAnsi="Arial" w:cs="Arial"/>
          <w:b/>
          <w:color w:val="42B088"/>
          <w:sz w:val="28"/>
          <w:szCs w:val="28"/>
        </w:rPr>
        <w:t xml:space="preserve">a’r </w:t>
      </w:r>
      <w:r w:rsidR="00764BE3" w:rsidRPr="008533FE">
        <w:rPr>
          <w:rFonts w:ascii="Arial" w:hAnsi="Arial" w:cs="Arial"/>
          <w:b/>
          <w:color w:val="42B088"/>
          <w:sz w:val="28"/>
          <w:szCs w:val="28"/>
        </w:rPr>
        <w:t xml:space="preserve"> adnoddau</w:t>
      </w:r>
      <w:proofErr w:type="gramEnd"/>
      <w:r w:rsidR="00764BE3" w:rsidRPr="00615387">
        <w:rPr>
          <w:rFonts w:ascii="Arial" w:hAnsi="Arial" w:cs="Arial"/>
          <w:b/>
          <w:sz w:val="24"/>
        </w:rPr>
        <w:t xml:space="preserve"> </w:t>
      </w:r>
    </w:p>
    <w:p w14:paraId="5ACF99A6" w14:textId="77777777" w:rsidR="008533FE" w:rsidRDefault="008533FE" w:rsidP="00C407CA">
      <w:pPr>
        <w:rPr>
          <w:rFonts w:ascii="Arial" w:hAnsi="Arial" w:cs="Arial"/>
          <w:b/>
          <w:sz w:val="24"/>
          <w:szCs w:val="24"/>
        </w:rPr>
      </w:pPr>
    </w:p>
    <w:p w14:paraId="65105E78" w14:textId="6946555C" w:rsidR="005D03F6" w:rsidRPr="00615387" w:rsidRDefault="00764BE3" w:rsidP="00C407CA">
      <w:pPr>
        <w:rPr>
          <w:rFonts w:ascii="Arial" w:hAnsi="Arial" w:cs="Arial"/>
          <w:b/>
          <w:sz w:val="24"/>
          <w:szCs w:val="24"/>
        </w:rPr>
      </w:pPr>
      <w:r w:rsidRPr="00615387">
        <w:rPr>
          <w:rFonts w:ascii="Arial" w:hAnsi="Arial" w:cs="Arial"/>
          <w:b/>
          <w:sz w:val="24"/>
          <w:szCs w:val="24"/>
        </w:rPr>
        <w:t>Tua faint o amser sydd ei angen</w:t>
      </w:r>
      <w:r w:rsidR="008533FE">
        <w:rPr>
          <w:rFonts w:ascii="Arial" w:hAnsi="Arial" w:cs="Arial"/>
          <w:b/>
          <w:sz w:val="24"/>
          <w:szCs w:val="24"/>
        </w:rPr>
        <w:t>:</w:t>
      </w:r>
    </w:p>
    <w:p w14:paraId="40050C97" w14:textId="4A45A561" w:rsidR="0086176E" w:rsidRPr="00615387" w:rsidRDefault="005D03F6" w:rsidP="00C407CA">
      <w:pPr>
        <w:rPr>
          <w:rFonts w:ascii="Arial" w:hAnsi="Arial" w:cs="Arial"/>
          <w:sz w:val="24"/>
          <w:szCs w:val="24"/>
        </w:rPr>
      </w:pPr>
      <w:r w:rsidRPr="00615387">
        <w:rPr>
          <w:rFonts w:ascii="Arial" w:hAnsi="Arial" w:cs="Arial"/>
          <w:sz w:val="24"/>
          <w:szCs w:val="24"/>
        </w:rPr>
        <w:t xml:space="preserve">30 </w:t>
      </w:r>
      <w:r w:rsidR="00764BE3" w:rsidRPr="00615387">
        <w:rPr>
          <w:rFonts w:ascii="Arial" w:hAnsi="Arial" w:cs="Arial"/>
          <w:sz w:val="24"/>
          <w:szCs w:val="24"/>
        </w:rPr>
        <w:t>munud</w:t>
      </w:r>
      <w:r w:rsidR="008533FE">
        <w:rPr>
          <w:rFonts w:ascii="Arial" w:hAnsi="Arial" w:cs="Arial"/>
          <w:sz w:val="24"/>
          <w:szCs w:val="24"/>
        </w:rPr>
        <w:t>.</w:t>
      </w:r>
    </w:p>
    <w:p w14:paraId="1CC0E562" w14:textId="6CE656D9" w:rsidR="0089634F" w:rsidRPr="00615387" w:rsidRDefault="00764BE3" w:rsidP="00C407CA">
      <w:pPr>
        <w:rPr>
          <w:rFonts w:ascii="Arial" w:hAnsi="Arial" w:cs="Arial"/>
          <w:b/>
          <w:sz w:val="24"/>
          <w:szCs w:val="24"/>
        </w:rPr>
      </w:pPr>
      <w:r w:rsidRPr="00615387">
        <w:rPr>
          <w:rFonts w:ascii="Arial" w:hAnsi="Arial" w:cs="Arial"/>
          <w:b/>
          <w:sz w:val="24"/>
          <w:szCs w:val="24"/>
        </w:rPr>
        <w:t>Nod y cyflwyniad a’r arddangosiad hwn yw</w:t>
      </w:r>
      <w:r w:rsidR="008533FE">
        <w:rPr>
          <w:rFonts w:ascii="Arial" w:hAnsi="Arial" w:cs="Arial"/>
          <w:b/>
          <w:sz w:val="24"/>
          <w:szCs w:val="24"/>
        </w:rPr>
        <w:t>:</w:t>
      </w:r>
    </w:p>
    <w:p w14:paraId="2F2CA2FD" w14:textId="77777777" w:rsidR="0089634F" w:rsidRPr="00615387" w:rsidRDefault="00764BE3" w:rsidP="000A74A5">
      <w:pPr>
        <w:pStyle w:val="ListParagraph"/>
        <w:numPr>
          <w:ilvl w:val="0"/>
          <w:numId w:val="7"/>
        </w:numPr>
        <w:rPr>
          <w:rFonts w:ascii="Arial" w:hAnsi="Arial" w:cs="Arial"/>
          <w:sz w:val="24"/>
          <w:szCs w:val="24"/>
        </w:rPr>
      </w:pPr>
      <w:r w:rsidRPr="00615387">
        <w:rPr>
          <w:rFonts w:ascii="Arial" w:hAnsi="Arial" w:cs="Arial"/>
          <w:sz w:val="24"/>
          <w:szCs w:val="24"/>
        </w:rPr>
        <w:t>dangos ac arddangos y fframwaith sefydlu newydd</w:t>
      </w:r>
    </w:p>
    <w:p w14:paraId="5E759B33" w14:textId="77777777" w:rsidR="00764BE3" w:rsidRPr="00615387" w:rsidRDefault="00764BE3" w:rsidP="000A74A5">
      <w:pPr>
        <w:pStyle w:val="ListParagraph"/>
        <w:numPr>
          <w:ilvl w:val="0"/>
          <w:numId w:val="7"/>
        </w:numPr>
        <w:rPr>
          <w:rFonts w:ascii="Arial" w:hAnsi="Arial" w:cs="Arial"/>
          <w:sz w:val="24"/>
          <w:szCs w:val="24"/>
        </w:rPr>
      </w:pPr>
      <w:r w:rsidRPr="00615387">
        <w:rPr>
          <w:rFonts w:ascii="Arial" w:hAnsi="Arial" w:cs="Arial"/>
          <w:sz w:val="24"/>
          <w:szCs w:val="24"/>
        </w:rPr>
        <w:t xml:space="preserve">cael pobl i fod yn fwy cyfarwydd â’i gynnwys a’r cysylltiadau rhwng y </w:t>
      </w:r>
      <w:r w:rsidR="006A23AF">
        <w:rPr>
          <w:rFonts w:ascii="Arial" w:hAnsi="Arial" w:cs="Arial"/>
          <w:sz w:val="24"/>
          <w:szCs w:val="24"/>
        </w:rPr>
        <w:t>logiau cynnydd</w:t>
      </w:r>
      <w:r w:rsidR="00672571" w:rsidRPr="00615387">
        <w:rPr>
          <w:rFonts w:ascii="Arial" w:hAnsi="Arial" w:cs="Arial"/>
          <w:sz w:val="24"/>
          <w:szCs w:val="24"/>
        </w:rPr>
        <w:t xml:space="preserve"> a’r gweithlyfrau</w:t>
      </w:r>
    </w:p>
    <w:p w14:paraId="60CFE4D1" w14:textId="3A7911BE" w:rsidR="00764BE3" w:rsidRPr="00615387" w:rsidRDefault="00764BE3" w:rsidP="000A74A5">
      <w:pPr>
        <w:pStyle w:val="ListParagraph"/>
        <w:numPr>
          <w:ilvl w:val="0"/>
          <w:numId w:val="7"/>
        </w:numPr>
        <w:rPr>
          <w:rFonts w:ascii="Arial" w:hAnsi="Arial" w:cs="Arial"/>
          <w:sz w:val="24"/>
          <w:szCs w:val="24"/>
        </w:rPr>
      </w:pPr>
      <w:r w:rsidRPr="00615387">
        <w:rPr>
          <w:rFonts w:ascii="Arial" w:hAnsi="Arial" w:cs="Arial"/>
          <w:sz w:val="24"/>
          <w:szCs w:val="24"/>
        </w:rPr>
        <w:t>egluro gwahanol fformatau’r ffr</w:t>
      </w:r>
      <w:r w:rsidR="009508C2">
        <w:rPr>
          <w:rFonts w:ascii="Arial" w:hAnsi="Arial" w:cs="Arial"/>
          <w:sz w:val="24"/>
          <w:szCs w:val="24"/>
        </w:rPr>
        <w:t>amwaith (word, pdf, ar-lein) a sut gellir defnyddio pob un</w:t>
      </w:r>
      <w:r w:rsidR="00D90B8C">
        <w:rPr>
          <w:rFonts w:ascii="Arial" w:hAnsi="Arial" w:cs="Arial"/>
          <w:sz w:val="24"/>
          <w:szCs w:val="24"/>
        </w:rPr>
        <w:t>.</w:t>
      </w:r>
    </w:p>
    <w:p w14:paraId="228A1858" w14:textId="51AA7286" w:rsidR="0089634F" w:rsidRPr="00615387" w:rsidRDefault="00764BE3" w:rsidP="00C407CA">
      <w:pPr>
        <w:rPr>
          <w:rFonts w:ascii="Arial" w:hAnsi="Arial" w:cs="Arial"/>
          <w:b/>
          <w:sz w:val="24"/>
          <w:szCs w:val="24"/>
        </w:rPr>
      </w:pPr>
      <w:r w:rsidRPr="00615387">
        <w:rPr>
          <w:rFonts w:ascii="Arial" w:hAnsi="Arial" w:cs="Arial"/>
          <w:b/>
          <w:sz w:val="24"/>
          <w:szCs w:val="24"/>
        </w:rPr>
        <w:t>Bydd cyfranogwyr yn</w:t>
      </w:r>
      <w:r w:rsidR="00D90B8C">
        <w:rPr>
          <w:rFonts w:ascii="Arial" w:hAnsi="Arial" w:cs="Arial"/>
          <w:b/>
          <w:sz w:val="24"/>
          <w:szCs w:val="24"/>
        </w:rPr>
        <w:t>:</w:t>
      </w:r>
    </w:p>
    <w:p w14:paraId="26D4A975" w14:textId="77777777" w:rsidR="00CD5EAD" w:rsidRPr="00615387" w:rsidRDefault="00764BE3" w:rsidP="000A74A5">
      <w:pPr>
        <w:pStyle w:val="ListParagraph"/>
        <w:numPr>
          <w:ilvl w:val="0"/>
          <w:numId w:val="8"/>
        </w:numPr>
        <w:rPr>
          <w:rFonts w:ascii="Arial" w:hAnsi="Arial" w:cs="Arial"/>
          <w:sz w:val="24"/>
          <w:szCs w:val="24"/>
        </w:rPr>
      </w:pPr>
      <w:r w:rsidRPr="00615387">
        <w:rPr>
          <w:rFonts w:ascii="Arial" w:hAnsi="Arial" w:cs="Arial"/>
          <w:sz w:val="24"/>
          <w:szCs w:val="24"/>
        </w:rPr>
        <w:t>dechrau ymgyfarwyddo gyda’r fframwaith</w:t>
      </w:r>
      <w:r w:rsidR="00672571" w:rsidRPr="00615387">
        <w:rPr>
          <w:rFonts w:ascii="Arial" w:hAnsi="Arial" w:cs="Arial"/>
          <w:sz w:val="24"/>
          <w:szCs w:val="24"/>
        </w:rPr>
        <w:t xml:space="preserve"> sefydlu, y </w:t>
      </w:r>
      <w:r w:rsidR="006A23AF">
        <w:rPr>
          <w:rFonts w:ascii="Arial" w:hAnsi="Arial" w:cs="Arial"/>
          <w:sz w:val="24"/>
          <w:szCs w:val="24"/>
        </w:rPr>
        <w:t>logiau cynnydd</w:t>
      </w:r>
      <w:r w:rsidR="00672571" w:rsidRPr="00615387">
        <w:rPr>
          <w:rFonts w:ascii="Arial" w:hAnsi="Arial" w:cs="Arial"/>
          <w:sz w:val="24"/>
          <w:szCs w:val="24"/>
        </w:rPr>
        <w:t>, gweithlyfrau</w:t>
      </w:r>
      <w:r w:rsidRPr="00615387">
        <w:rPr>
          <w:rFonts w:ascii="Arial" w:hAnsi="Arial" w:cs="Arial"/>
          <w:sz w:val="24"/>
          <w:szCs w:val="24"/>
        </w:rPr>
        <w:t>, geirfa, adnoddau a’r canllawiau cyflwyno</w:t>
      </w:r>
    </w:p>
    <w:p w14:paraId="4775BDE7" w14:textId="77777777" w:rsidR="00764BE3" w:rsidRPr="00615387" w:rsidRDefault="00492EC8" w:rsidP="000A74A5">
      <w:pPr>
        <w:pStyle w:val="ListParagraph"/>
        <w:numPr>
          <w:ilvl w:val="0"/>
          <w:numId w:val="8"/>
        </w:numPr>
        <w:rPr>
          <w:rFonts w:ascii="Arial" w:hAnsi="Arial" w:cs="Arial"/>
          <w:sz w:val="24"/>
          <w:szCs w:val="24"/>
        </w:rPr>
      </w:pPr>
      <w:r w:rsidRPr="00615387">
        <w:rPr>
          <w:rFonts w:ascii="Arial" w:hAnsi="Arial" w:cs="Arial"/>
          <w:sz w:val="24"/>
          <w:szCs w:val="24"/>
          <w:lang w:val="cy-GB"/>
        </w:rPr>
        <w:t>dechrau gweld y cysylltiad</w:t>
      </w:r>
      <w:r w:rsidR="00672571" w:rsidRPr="00615387">
        <w:rPr>
          <w:rFonts w:ascii="Arial" w:hAnsi="Arial" w:cs="Arial"/>
          <w:sz w:val="24"/>
          <w:szCs w:val="24"/>
          <w:lang w:val="cy-GB"/>
        </w:rPr>
        <w:t>au rhwng cwblhau’r gweithlyfrau</w:t>
      </w:r>
      <w:r w:rsidRPr="00615387">
        <w:rPr>
          <w:rFonts w:ascii="Arial" w:hAnsi="Arial" w:cs="Arial"/>
          <w:sz w:val="24"/>
          <w:szCs w:val="24"/>
          <w:lang w:val="cy-GB"/>
        </w:rPr>
        <w:t xml:space="preserve"> a chwblhau’r </w:t>
      </w:r>
      <w:r w:rsidR="006A23AF">
        <w:rPr>
          <w:rFonts w:ascii="Arial" w:hAnsi="Arial" w:cs="Arial"/>
          <w:sz w:val="24"/>
          <w:szCs w:val="24"/>
          <w:lang w:val="cy-GB"/>
        </w:rPr>
        <w:t>logiau cynnydd</w:t>
      </w:r>
    </w:p>
    <w:p w14:paraId="0B031CF0" w14:textId="77777777" w:rsidR="00764BE3" w:rsidRPr="00615387" w:rsidRDefault="00764BE3" w:rsidP="000A74A5">
      <w:pPr>
        <w:pStyle w:val="ListParagraph"/>
        <w:numPr>
          <w:ilvl w:val="0"/>
          <w:numId w:val="8"/>
        </w:numPr>
        <w:rPr>
          <w:rFonts w:ascii="Arial" w:hAnsi="Arial" w:cs="Arial"/>
          <w:sz w:val="24"/>
          <w:szCs w:val="24"/>
        </w:rPr>
      </w:pPr>
      <w:r w:rsidRPr="00615387">
        <w:rPr>
          <w:rFonts w:ascii="Arial" w:hAnsi="Arial" w:cs="Arial"/>
          <w:sz w:val="24"/>
          <w:szCs w:val="24"/>
        </w:rPr>
        <w:t>deall beth yw cyfrifoldeb y rheolwr</w:t>
      </w:r>
    </w:p>
    <w:p w14:paraId="1179EABF" w14:textId="77777777" w:rsidR="00764BE3" w:rsidRPr="00615387" w:rsidRDefault="00764BE3" w:rsidP="000A74A5">
      <w:pPr>
        <w:pStyle w:val="ListParagraph"/>
        <w:numPr>
          <w:ilvl w:val="0"/>
          <w:numId w:val="8"/>
        </w:numPr>
        <w:rPr>
          <w:rFonts w:ascii="Arial" w:hAnsi="Arial" w:cs="Arial"/>
          <w:sz w:val="24"/>
          <w:szCs w:val="24"/>
        </w:rPr>
      </w:pPr>
      <w:r w:rsidRPr="00615387">
        <w:rPr>
          <w:rFonts w:ascii="Arial" w:hAnsi="Arial" w:cs="Arial"/>
          <w:sz w:val="24"/>
          <w:szCs w:val="24"/>
        </w:rPr>
        <w:t>deall y cys</w:t>
      </w:r>
      <w:r w:rsidR="00672571" w:rsidRPr="00615387">
        <w:rPr>
          <w:rFonts w:ascii="Arial" w:hAnsi="Arial" w:cs="Arial"/>
          <w:sz w:val="24"/>
          <w:szCs w:val="24"/>
        </w:rPr>
        <w:t>ylltiadau rhwng y gweithlyfrau</w:t>
      </w:r>
      <w:r w:rsidRPr="00615387">
        <w:rPr>
          <w:rFonts w:ascii="Arial" w:hAnsi="Arial" w:cs="Arial"/>
          <w:sz w:val="24"/>
          <w:szCs w:val="24"/>
        </w:rPr>
        <w:t xml:space="preserve"> a’r cymwysterau.</w:t>
      </w:r>
    </w:p>
    <w:p w14:paraId="0D2F66C6" w14:textId="77777777" w:rsidR="0089634F" w:rsidRPr="00615387" w:rsidRDefault="00910B66" w:rsidP="00C407CA">
      <w:pPr>
        <w:rPr>
          <w:rFonts w:ascii="Arial" w:hAnsi="Arial" w:cs="Arial"/>
          <w:b/>
          <w:sz w:val="24"/>
          <w:szCs w:val="24"/>
        </w:rPr>
      </w:pPr>
      <w:r w:rsidRPr="00615387">
        <w:rPr>
          <w:rFonts w:ascii="Arial" w:hAnsi="Arial" w:cs="Arial"/>
          <w:b/>
          <w:sz w:val="24"/>
          <w:szCs w:val="24"/>
        </w:rPr>
        <w:t xml:space="preserve">Nodiadau’r </w:t>
      </w:r>
      <w:r w:rsidR="009E2473" w:rsidRPr="00615387">
        <w:rPr>
          <w:rFonts w:ascii="Arial" w:hAnsi="Arial" w:cs="Arial"/>
          <w:b/>
          <w:sz w:val="24"/>
          <w:szCs w:val="24"/>
        </w:rPr>
        <w:t>hwylusydd</w:t>
      </w:r>
    </w:p>
    <w:p w14:paraId="1E1D09DA" w14:textId="5F0679DB" w:rsidR="003651AF" w:rsidRDefault="003651AF" w:rsidP="0084038B">
      <w:pPr>
        <w:rPr>
          <w:rFonts w:ascii="Arial" w:hAnsi="Arial" w:cs="Arial"/>
          <w:sz w:val="24"/>
          <w:szCs w:val="24"/>
        </w:rPr>
      </w:pPr>
      <w:r>
        <w:rPr>
          <w:rFonts w:ascii="Arial" w:hAnsi="Arial" w:cs="Arial"/>
          <w:sz w:val="24"/>
          <w:szCs w:val="24"/>
        </w:rPr>
        <w:t>Mae’r gweithgaredd yma yn gyfle i ddangos i reolwyr sut mae’r fframwaith sefydlu yn edrych, ac i ddod yn gyfarwydd gydag edrychiad y dogfennau. Yn dibynnu ar amgylchiadau (fel gallu cysylltu â’r rhyngrwyd neu’r gallu i brintio copïau called)</w:t>
      </w:r>
      <w:r w:rsidR="00D90B8C">
        <w:rPr>
          <w:rFonts w:ascii="Arial" w:hAnsi="Arial" w:cs="Arial"/>
          <w:sz w:val="24"/>
          <w:szCs w:val="24"/>
        </w:rPr>
        <w:t>,</w:t>
      </w:r>
      <w:r>
        <w:rPr>
          <w:rFonts w:ascii="Arial" w:hAnsi="Arial" w:cs="Arial"/>
          <w:sz w:val="24"/>
          <w:szCs w:val="24"/>
        </w:rPr>
        <w:t xml:space="preserve"> mae hwn yn gallu cael ei wneud fel arddangosiad ar sgrin neu wrth fynd trwy gopïau caled o’r adnoddau gyda rheolwyr. Fe fydd hyn yn dangos i reolwyr y cysylltiadau rhwng cwblhau’r gweithlyfrau a sut mae hyn yn gallu cefnogi arwyddo’r logiau cynnydd. </w:t>
      </w:r>
    </w:p>
    <w:p w14:paraId="37453343" w14:textId="508F64AF" w:rsidR="00F96B76" w:rsidRPr="00615387" w:rsidRDefault="003651AF" w:rsidP="0084038B">
      <w:pPr>
        <w:rPr>
          <w:rFonts w:ascii="Arial" w:hAnsi="Arial" w:cs="Arial"/>
          <w:sz w:val="24"/>
          <w:szCs w:val="24"/>
        </w:rPr>
      </w:pPr>
      <w:r>
        <w:rPr>
          <w:rFonts w:ascii="Arial" w:hAnsi="Arial" w:cs="Arial"/>
          <w:sz w:val="24"/>
          <w:szCs w:val="24"/>
        </w:rPr>
        <w:t xml:space="preserve">Rydym yn argymell fod log cynnydd a </w:t>
      </w:r>
      <w:r w:rsidRPr="00D90B8C">
        <w:rPr>
          <w:rFonts w:ascii="Arial" w:hAnsi="Arial" w:cs="Arial"/>
          <w:i/>
          <w:sz w:val="24"/>
          <w:szCs w:val="24"/>
        </w:rPr>
        <w:t xml:space="preserve">llyfr gwaith 5: </w:t>
      </w:r>
      <w:r w:rsidR="00F12A0A" w:rsidRPr="00D90B8C">
        <w:rPr>
          <w:rFonts w:ascii="Arial" w:hAnsi="Arial" w:cs="Arial"/>
          <w:i/>
          <w:sz w:val="24"/>
          <w:szCs w:val="24"/>
        </w:rPr>
        <w:t xml:space="preserve">ymarfer proffesiynol fel gweithiwr gofal cymdeithasol </w:t>
      </w:r>
      <w:r w:rsidR="00F12A0A">
        <w:rPr>
          <w:rFonts w:ascii="Arial" w:hAnsi="Arial" w:cs="Arial"/>
          <w:sz w:val="24"/>
          <w:szCs w:val="24"/>
        </w:rPr>
        <w:t xml:space="preserve">yn cael ei ddefnyddio </w:t>
      </w:r>
      <w:r w:rsidR="001632A8">
        <w:rPr>
          <w:rFonts w:ascii="Arial" w:hAnsi="Arial" w:cs="Arial"/>
          <w:sz w:val="24"/>
          <w:szCs w:val="24"/>
        </w:rPr>
        <w:t>ynghyd a dangos y cyflwyniad a’r canllawiau ar gyfer gweithwyr, rhestr termau a thudalen adnoddau.</w:t>
      </w:r>
    </w:p>
    <w:p w14:paraId="74CC6C60" w14:textId="167D9ED4" w:rsidR="00F96B76" w:rsidRPr="00615387" w:rsidRDefault="009E2473" w:rsidP="00F96B76">
      <w:pPr>
        <w:rPr>
          <w:rFonts w:ascii="Arial" w:hAnsi="Arial" w:cs="Arial"/>
          <w:b/>
          <w:sz w:val="24"/>
          <w:szCs w:val="24"/>
        </w:rPr>
      </w:pPr>
      <w:bookmarkStart w:id="5" w:name="_Hlk504033582"/>
      <w:r w:rsidRPr="00615387">
        <w:rPr>
          <w:rFonts w:ascii="Arial" w:hAnsi="Arial" w:cs="Arial"/>
          <w:b/>
          <w:sz w:val="24"/>
          <w:szCs w:val="24"/>
        </w:rPr>
        <w:t xml:space="preserve">Adnoddau </w:t>
      </w:r>
      <w:r w:rsidR="00D40ECC" w:rsidRPr="00615387">
        <w:rPr>
          <w:rFonts w:ascii="Arial" w:hAnsi="Arial" w:cs="Arial"/>
          <w:b/>
          <w:sz w:val="24"/>
          <w:szCs w:val="24"/>
        </w:rPr>
        <w:t>angenrheidiol</w:t>
      </w:r>
      <w:r w:rsidR="00D90B8C">
        <w:rPr>
          <w:rFonts w:ascii="Arial" w:hAnsi="Arial" w:cs="Arial"/>
          <w:b/>
          <w:sz w:val="24"/>
          <w:szCs w:val="24"/>
        </w:rPr>
        <w:t>:</w:t>
      </w:r>
    </w:p>
    <w:p w14:paraId="61669350" w14:textId="5C361B41" w:rsidR="0084038B" w:rsidRPr="00615387" w:rsidRDefault="00D90B8C" w:rsidP="000A74A5">
      <w:pPr>
        <w:pStyle w:val="ListParagraph"/>
        <w:numPr>
          <w:ilvl w:val="0"/>
          <w:numId w:val="9"/>
        </w:numPr>
        <w:rPr>
          <w:rFonts w:ascii="Arial" w:hAnsi="Arial" w:cs="Arial"/>
          <w:sz w:val="24"/>
          <w:szCs w:val="24"/>
        </w:rPr>
      </w:pPr>
      <w:r>
        <w:rPr>
          <w:rFonts w:ascii="Arial" w:hAnsi="Arial" w:cs="Arial"/>
          <w:sz w:val="24"/>
          <w:szCs w:val="24"/>
        </w:rPr>
        <w:t>e</w:t>
      </w:r>
      <w:r w:rsidR="009E2473" w:rsidRPr="00615387">
        <w:rPr>
          <w:rFonts w:ascii="Arial" w:hAnsi="Arial" w:cs="Arial"/>
          <w:sz w:val="24"/>
          <w:szCs w:val="24"/>
        </w:rPr>
        <w:t>nghraifft o fersiwn word</w:t>
      </w:r>
      <w:r w:rsidR="001632A8">
        <w:rPr>
          <w:rFonts w:ascii="Arial" w:hAnsi="Arial" w:cs="Arial"/>
          <w:sz w:val="24"/>
          <w:szCs w:val="24"/>
        </w:rPr>
        <w:t xml:space="preserve"> o’r logiau cynnydd a’r gweithlyfrau</w:t>
      </w:r>
    </w:p>
    <w:p w14:paraId="372E4864" w14:textId="4CFBA139" w:rsidR="009E2473" w:rsidRPr="00615387" w:rsidRDefault="00D90B8C" w:rsidP="000A74A5">
      <w:pPr>
        <w:pStyle w:val="ListParagraph"/>
        <w:numPr>
          <w:ilvl w:val="0"/>
          <w:numId w:val="9"/>
        </w:numPr>
        <w:rPr>
          <w:rFonts w:ascii="Arial" w:hAnsi="Arial" w:cs="Arial"/>
          <w:sz w:val="24"/>
          <w:szCs w:val="24"/>
        </w:rPr>
      </w:pPr>
      <w:r>
        <w:rPr>
          <w:rFonts w:ascii="Arial" w:hAnsi="Arial" w:cs="Arial"/>
          <w:sz w:val="24"/>
          <w:szCs w:val="24"/>
        </w:rPr>
        <w:t>e</w:t>
      </w:r>
      <w:r w:rsidR="009E2473" w:rsidRPr="00615387">
        <w:rPr>
          <w:rFonts w:ascii="Arial" w:hAnsi="Arial" w:cs="Arial"/>
          <w:sz w:val="24"/>
          <w:szCs w:val="24"/>
        </w:rPr>
        <w:t>nghraifft o fersiwn pdf</w:t>
      </w:r>
      <w:r w:rsidR="001632A8">
        <w:rPr>
          <w:rFonts w:ascii="Arial" w:hAnsi="Arial" w:cs="Arial"/>
          <w:sz w:val="24"/>
          <w:szCs w:val="24"/>
        </w:rPr>
        <w:t xml:space="preserve"> o’r logiau cynnydd a’r gweithlyfrau</w:t>
      </w:r>
    </w:p>
    <w:p w14:paraId="059C067D" w14:textId="74B4CEF6" w:rsidR="009E2473" w:rsidRDefault="00D90B8C" w:rsidP="000A74A5">
      <w:pPr>
        <w:pStyle w:val="ListParagraph"/>
        <w:numPr>
          <w:ilvl w:val="0"/>
          <w:numId w:val="9"/>
        </w:numPr>
        <w:rPr>
          <w:rFonts w:ascii="Arial" w:hAnsi="Arial" w:cs="Arial"/>
          <w:sz w:val="24"/>
          <w:szCs w:val="24"/>
        </w:rPr>
      </w:pPr>
      <w:r>
        <w:rPr>
          <w:rFonts w:ascii="Arial" w:hAnsi="Arial" w:cs="Arial"/>
          <w:sz w:val="24"/>
          <w:szCs w:val="24"/>
        </w:rPr>
        <w:t>e</w:t>
      </w:r>
      <w:r w:rsidR="009E2473" w:rsidRPr="00615387">
        <w:rPr>
          <w:rFonts w:ascii="Arial" w:hAnsi="Arial" w:cs="Arial"/>
          <w:sz w:val="24"/>
          <w:szCs w:val="24"/>
        </w:rPr>
        <w:t>nghraifft o fersiwn Man Dysgu (Moodle)</w:t>
      </w:r>
    </w:p>
    <w:p w14:paraId="251C2F87" w14:textId="368F505E" w:rsidR="001632A8" w:rsidRDefault="00D90B8C" w:rsidP="000A74A5">
      <w:pPr>
        <w:pStyle w:val="ListParagraph"/>
        <w:numPr>
          <w:ilvl w:val="0"/>
          <w:numId w:val="9"/>
        </w:numPr>
        <w:rPr>
          <w:rFonts w:ascii="Arial" w:hAnsi="Arial" w:cs="Arial"/>
          <w:sz w:val="24"/>
          <w:szCs w:val="24"/>
        </w:rPr>
      </w:pPr>
      <w:r>
        <w:rPr>
          <w:rFonts w:ascii="Arial" w:hAnsi="Arial" w:cs="Arial"/>
          <w:sz w:val="24"/>
          <w:szCs w:val="24"/>
        </w:rPr>
        <w:t>g</w:t>
      </w:r>
      <w:r w:rsidR="001632A8">
        <w:rPr>
          <w:rFonts w:ascii="Arial" w:hAnsi="Arial" w:cs="Arial"/>
          <w:sz w:val="24"/>
          <w:szCs w:val="24"/>
        </w:rPr>
        <w:t>liniadur a th</w:t>
      </w:r>
      <w:r>
        <w:rPr>
          <w:rFonts w:ascii="Arial" w:hAnsi="Arial" w:cs="Arial"/>
          <w:sz w:val="24"/>
          <w:szCs w:val="24"/>
        </w:rPr>
        <w:t>a</w:t>
      </w:r>
      <w:r w:rsidR="001632A8">
        <w:rPr>
          <w:rFonts w:ascii="Arial" w:hAnsi="Arial" w:cs="Arial"/>
          <w:sz w:val="24"/>
          <w:szCs w:val="24"/>
        </w:rPr>
        <w:t>flunydd</w:t>
      </w:r>
    </w:p>
    <w:p w14:paraId="511B8A38" w14:textId="5E9F4CDE" w:rsidR="001632A8" w:rsidRPr="00615387" w:rsidRDefault="00D90B8C" w:rsidP="000A74A5">
      <w:pPr>
        <w:pStyle w:val="ListParagraph"/>
        <w:numPr>
          <w:ilvl w:val="0"/>
          <w:numId w:val="9"/>
        </w:numPr>
        <w:rPr>
          <w:rFonts w:ascii="Arial" w:hAnsi="Arial" w:cs="Arial"/>
          <w:sz w:val="24"/>
          <w:szCs w:val="24"/>
        </w:rPr>
      </w:pPr>
      <w:r>
        <w:rPr>
          <w:rFonts w:ascii="Arial" w:hAnsi="Arial" w:cs="Arial"/>
          <w:sz w:val="24"/>
          <w:szCs w:val="24"/>
        </w:rPr>
        <w:t>c</w:t>
      </w:r>
      <w:r w:rsidR="001632A8">
        <w:rPr>
          <w:rFonts w:ascii="Arial" w:hAnsi="Arial" w:cs="Arial"/>
          <w:sz w:val="24"/>
          <w:szCs w:val="24"/>
        </w:rPr>
        <w:t>yfl</w:t>
      </w:r>
      <w:r>
        <w:rPr>
          <w:rFonts w:ascii="Arial" w:hAnsi="Arial" w:cs="Arial"/>
          <w:sz w:val="24"/>
          <w:szCs w:val="24"/>
        </w:rPr>
        <w:t>w</w:t>
      </w:r>
      <w:r w:rsidR="001632A8">
        <w:rPr>
          <w:rFonts w:ascii="Arial" w:hAnsi="Arial" w:cs="Arial"/>
          <w:sz w:val="24"/>
          <w:szCs w:val="24"/>
        </w:rPr>
        <w:t>yniad a chanllawiau ar gyfer rheolwyr a gweithwyr, rhestr termau a thudalen adnoddau</w:t>
      </w:r>
      <w:r>
        <w:rPr>
          <w:rFonts w:ascii="Arial" w:hAnsi="Arial" w:cs="Arial"/>
          <w:sz w:val="24"/>
          <w:szCs w:val="24"/>
        </w:rPr>
        <w:t>.</w:t>
      </w:r>
    </w:p>
    <w:bookmarkEnd w:id="5"/>
    <w:p w14:paraId="3191C580" w14:textId="1521FED2" w:rsidR="00DD00AA" w:rsidRPr="00615387" w:rsidRDefault="009E2473" w:rsidP="00E83D8D">
      <w:pPr>
        <w:rPr>
          <w:rFonts w:ascii="Arial" w:hAnsi="Arial" w:cs="Arial"/>
          <w:sz w:val="24"/>
          <w:szCs w:val="24"/>
        </w:rPr>
      </w:pPr>
      <w:r w:rsidRPr="00615387">
        <w:rPr>
          <w:rFonts w:ascii="Arial" w:hAnsi="Arial" w:cs="Arial"/>
          <w:sz w:val="24"/>
          <w:szCs w:val="24"/>
        </w:rPr>
        <w:t>.</w:t>
      </w:r>
    </w:p>
    <w:p w14:paraId="405290F3" w14:textId="77777777" w:rsidR="009E2473" w:rsidRPr="00615387" w:rsidRDefault="009E2473" w:rsidP="00E83D8D">
      <w:pPr>
        <w:rPr>
          <w:rFonts w:ascii="Arial" w:hAnsi="Arial" w:cs="Arial"/>
          <w:sz w:val="24"/>
          <w:szCs w:val="24"/>
        </w:rPr>
      </w:pPr>
    </w:p>
    <w:p w14:paraId="1F85E691" w14:textId="26FD1F4B" w:rsidR="0084038B" w:rsidRPr="00D90B8C" w:rsidRDefault="00FA51D0" w:rsidP="00E83D8D">
      <w:pPr>
        <w:rPr>
          <w:rFonts w:ascii="Arial" w:hAnsi="Arial" w:cs="Arial"/>
          <w:b/>
          <w:color w:val="42B088"/>
          <w:sz w:val="28"/>
          <w:szCs w:val="28"/>
        </w:rPr>
      </w:pPr>
      <w:r w:rsidRPr="00D90B8C">
        <w:rPr>
          <w:rFonts w:ascii="Arial" w:hAnsi="Arial" w:cs="Arial"/>
          <w:b/>
          <w:color w:val="42B088"/>
          <w:sz w:val="28"/>
          <w:szCs w:val="28"/>
        </w:rPr>
        <w:t xml:space="preserve">4 – </w:t>
      </w:r>
      <w:r w:rsidR="001632A8" w:rsidRPr="00D90B8C">
        <w:rPr>
          <w:rFonts w:ascii="Arial" w:hAnsi="Arial" w:cs="Arial"/>
          <w:b/>
          <w:color w:val="42B088"/>
          <w:sz w:val="28"/>
          <w:szCs w:val="28"/>
        </w:rPr>
        <w:t>G</w:t>
      </w:r>
      <w:r w:rsidR="00672571" w:rsidRPr="00D90B8C">
        <w:rPr>
          <w:rFonts w:ascii="Arial" w:hAnsi="Arial" w:cs="Arial"/>
          <w:b/>
          <w:color w:val="42B088"/>
          <w:sz w:val="28"/>
          <w:szCs w:val="28"/>
        </w:rPr>
        <w:t>weithgaredd</w:t>
      </w:r>
      <w:r w:rsidR="001632A8" w:rsidRPr="00D90B8C">
        <w:rPr>
          <w:rFonts w:ascii="Arial" w:hAnsi="Arial" w:cs="Arial"/>
          <w:b/>
          <w:color w:val="42B088"/>
          <w:sz w:val="28"/>
          <w:szCs w:val="28"/>
        </w:rPr>
        <w:t>au</w:t>
      </w:r>
      <w:r w:rsidR="00672571" w:rsidRPr="00D90B8C">
        <w:rPr>
          <w:rFonts w:ascii="Arial" w:hAnsi="Arial" w:cs="Arial"/>
          <w:b/>
          <w:color w:val="42B088"/>
          <w:sz w:val="28"/>
          <w:szCs w:val="28"/>
        </w:rPr>
        <w:t xml:space="preserve"> gweithlyfr</w:t>
      </w:r>
    </w:p>
    <w:p w14:paraId="2054CA3A" w14:textId="77777777" w:rsidR="00D90B8C" w:rsidRPr="00615387" w:rsidRDefault="00D90B8C" w:rsidP="00E83D8D">
      <w:pPr>
        <w:rPr>
          <w:rFonts w:ascii="Arial" w:hAnsi="Arial" w:cs="Arial"/>
          <w:b/>
          <w:sz w:val="24"/>
        </w:rPr>
      </w:pPr>
    </w:p>
    <w:p w14:paraId="6EEB0750" w14:textId="6F2752B2" w:rsidR="0086176E" w:rsidRPr="00615387" w:rsidRDefault="001A0793" w:rsidP="0086176E">
      <w:pPr>
        <w:rPr>
          <w:rFonts w:ascii="Arial" w:hAnsi="Arial" w:cs="Arial"/>
          <w:b/>
          <w:sz w:val="24"/>
        </w:rPr>
      </w:pPr>
      <w:r w:rsidRPr="00615387">
        <w:rPr>
          <w:rFonts w:ascii="Arial" w:hAnsi="Arial" w:cs="Arial"/>
          <w:b/>
          <w:sz w:val="24"/>
        </w:rPr>
        <w:t>Tua faint o amser sydd ei angen</w:t>
      </w:r>
      <w:r w:rsidR="00D90B8C">
        <w:rPr>
          <w:rFonts w:ascii="Arial" w:hAnsi="Arial" w:cs="Arial"/>
          <w:b/>
          <w:sz w:val="24"/>
        </w:rPr>
        <w:t>:</w:t>
      </w:r>
    </w:p>
    <w:p w14:paraId="49848292" w14:textId="529C651C" w:rsidR="0086176E" w:rsidRPr="00615387" w:rsidRDefault="00560BB5" w:rsidP="00E83D8D">
      <w:pPr>
        <w:rPr>
          <w:rFonts w:ascii="Arial" w:hAnsi="Arial" w:cs="Arial"/>
          <w:sz w:val="24"/>
        </w:rPr>
      </w:pPr>
      <w:r w:rsidRPr="00615387">
        <w:rPr>
          <w:rFonts w:ascii="Arial" w:hAnsi="Arial" w:cs="Arial"/>
          <w:sz w:val="24"/>
        </w:rPr>
        <w:t xml:space="preserve">30 </w:t>
      </w:r>
      <w:r w:rsidR="001A0793" w:rsidRPr="00615387">
        <w:rPr>
          <w:rFonts w:ascii="Arial" w:hAnsi="Arial" w:cs="Arial"/>
          <w:sz w:val="24"/>
        </w:rPr>
        <w:t>munud</w:t>
      </w:r>
      <w:r w:rsidR="00D90B8C">
        <w:rPr>
          <w:rFonts w:ascii="Arial" w:hAnsi="Arial" w:cs="Arial"/>
          <w:sz w:val="24"/>
        </w:rPr>
        <w:t>.</w:t>
      </w:r>
    </w:p>
    <w:p w14:paraId="7B91F446" w14:textId="54DFB2F8" w:rsidR="00FA51D0" w:rsidRPr="00615387" w:rsidRDefault="001A0793" w:rsidP="00E83D8D">
      <w:pPr>
        <w:rPr>
          <w:rFonts w:ascii="Arial" w:hAnsi="Arial" w:cs="Arial"/>
          <w:b/>
          <w:sz w:val="24"/>
        </w:rPr>
      </w:pPr>
      <w:r w:rsidRPr="00615387">
        <w:rPr>
          <w:rFonts w:ascii="Arial" w:hAnsi="Arial" w:cs="Arial"/>
          <w:b/>
          <w:sz w:val="24"/>
        </w:rPr>
        <w:t>Nod y gweithgaredd hwn yw</w:t>
      </w:r>
      <w:r w:rsidR="00D90B8C">
        <w:rPr>
          <w:rFonts w:ascii="Arial" w:hAnsi="Arial" w:cs="Arial"/>
          <w:b/>
          <w:sz w:val="24"/>
        </w:rPr>
        <w:t>:</w:t>
      </w:r>
    </w:p>
    <w:p w14:paraId="29552E72" w14:textId="036CBDE2" w:rsidR="003828D1" w:rsidRPr="00615387" w:rsidRDefault="001632A8" w:rsidP="000A74A5">
      <w:pPr>
        <w:pStyle w:val="ListParagraph"/>
        <w:numPr>
          <w:ilvl w:val="0"/>
          <w:numId w:val="10"/>
        </w:numPr>
        <w:rPr>
          <w:rFonts w:ascii="Arial" w:hAnsi="Arial" w:cs="Arial"/>
          <w:sz w:val="24"/>
        </w:rPr>
      </w:pPr>
      <w:r>
        <w:rPr>
          <w:rFonts w:ascii="Arial" w:hAnsi="Arial" w:cs="Arial"/>
          <w:sz w:val="24"/>
        </w:rPr>
        <w:t>rhoi enghraifft o sut mae’r</w:t>
      </w:r>
      <w:r w:rsidR="001A0793" w:rsidRPr="00615387">
        <w:rPr>
          <w:rFonts w:ascii="Arial" w:hAnsi="Arial" w:cs="Arial"/>
          <w:sz w:val="24"/>
        </w:rPr>
        <w:t xml:space="preserve"> gweithgaredd</w:t>
      </w:r>
      <w:r>
        <w:rPr>
          <w:rFonts w:ascii="Arial" w:hAnsi="Arial" w:cs="Arial"/>
          <w:sz w:val="24"/>
        </w:rPr>
        <w:t>au</w:t>
      </w:r>
      <w:r w:rsidR="001A0793" w:rsidRPr="00615387">
        <w:rPr>
          <w:rFonts w:ascii="Arial" w:hAnsi="Arial" w:cs="Arial"/>
          <w:sz w:val="24"/>
        </w:rPr>
        <w:t xml:space="preserve"> dysgu</w:t>
      </w:r>
      <w:r>
        <w:rPr>
          <w:rFonts w:ascii="Arial" w:hAnsi="Arial" w:cs="Arial"/>
          <w:sz w:val="24"/>
        </w:rPr>
        <w:t xml:space="preserve"> yn edrych. Mae amryw o wahanol fathau o weithgareddau </w:t>
      </w:r>
      <w:r w:rsidR="002E60CB">
        <w:rPr>
          <w:rFonts w:ascii="Arial" w:hAnsi="Arial" w:cs="Arial"/>
          <w:sz w:val="24"/>
        </w:rPr>
        <w:t>yn y gweithlyfrau, gan gynnwys, clipi</w:t>
      </w:r>
      <w:r w:rsidR="00D90B8C">
        <w:rPr>
          <w:rFonts w:ascii="Arial" w:hAnsi="Arial" w:cs="Arial"/>
          <w:sz w:val="24"/>
        </w:rPr>
        <w:t>au ffilm a chwestiynnau ac ateb</w:t>
      </w:r>
    </w:p>
    <w:p w14:paraId="43E39F8F" w14:textId="77777777" w:rsidR="001A0793" w:rsidRPr="00615387" w:rsidRDefault="001A0793" w:rsidP="000A74A5">
      <w:pPr>
        <w:pStyle w:val="ListParagraph"/>
        <w:numPr>
          <w:ilvl w:val="0"/>
          <w:numId w:val="10"/>
        </w:numPr>
        <w:rPr>
          <w:rFonts w:ascii="Arial" w:hAnsi="Arial" w:cs="Arial"/>
          <w:sz w:val="24"/>
        </w:rPr>
      </w:pPr>
      <w:r w:rsidRPr="00615387">
        <w:rPr>
          <w:rFonts w:ascii="Arial" w:hAnsi="Arial" w:cs="Arial"/>
          <w:sz w:val="24"/>
        </w:rPr>
        <w:t>rhoi arddangosid ymarferol o enghraifft o gwblhau gweithgaredd dysgu</w:t>
      </w:r>
    </w:p>
    <w:p w14:paraId="0E6D0A1E" w14:textId="77777777" w:rsidR="001A0793" w:rsidRPr="00615387" w:rsidRDefault="001A0793" w:rsidP="000A74A5">
      <w:pPr>
        <w:pStyle w:val="ListParagraph"/>
        <w:numPr>
          <w:ilvl w:val="0"/>
          <w:numId w:val="10"/>
        </w:numPr>
        <w:rPr>
          <w:rFonts w:ascii="Arial" w:hAnsi="Arial" w:cs="Arial"/>
          <w:sz w:val="24"/>
        </w:rPr>
      </w:pPr>
      <w:r w:rsidRPr="00615387">
        <w:rPr>
          <w:rFonts w:ascii="Arial" w:hAnsi="Arial" w:cs="Arial"/>
          <w:sz w:val="24"/>
        </w:rPr>
        <w:t>rhoi syniad i bobl o w</w:t>
      </w:r>
      <w:r w:rsidR="00910B66" w:rsidRPr="00615387">
        <w:rPr>
          <w:rFonts w:ascii="Arial" w:hAnsi="Arial" w:cs="Arial"/>
          <w:sz w:val="24"/>
        </w:rPr>
        <w:t>ahanol ddulliau dysgu ac asesu er mwyn c</w:t>
      </w:r>
      <w:r w:rsidRPr="00615387">
        <w:rPr>
          <w:rFonts w:ascii="Arial" w:hAnsi="Arial" w:cs="Arial"/>
          <w:sz w:val="24"/>
        </w:rPr>
        <w:t>wblhau gweithgaredd.</w:t>
      </w:r>
    </w:p>
    <w:p w14:paraId="0829DA39" w14:textId="7DBD497C" w:rsidR="003828D1" w:rsidRPr="00615387" w:rsidRDefault="00A92F0C" w:rsidP="00E83D8D">
      <w:pPr>
        <w:rPr>
          <w:rFonts w:ascii="Arial" w:hAnsi="Arial" w:cs="Arial"/>
          <w:b/>
          <w:sz w:val="24"/>
        </w:rPr>
      </w:pPr>
      <w:r w:rsidRPr="00615387">
        <w:rPr>
          <w:rFonts w:ascii="Arial" w:hAnsi="Arial" w:cs="Arial"/>
          <w:b/>
          <w:sz w:val="24"/>
        </w:rPr>
        <w:t>Bydd cyfranogwyr yn</w:t>
      </w:r>
      <w:r w:rsidR="00D90B8C">
        <w:rPr>
          <w:rFonts w:ascii="Arial" w:hAnsi="Arial" w:cs="Arial"/>
          <w:b/>
          <w:sz w:val="24"/>
        </w:rPr>
        <w:t>:</w:t>
      </w:r>
    </w:p>
    <w:p w14:paraId="48A56E76" w14:textId="77777777" w:rsidR="00BD1FB5" w:rsidRPr="00615387" w:rsidRDefault="00A92F0C" w:rsidP="000A74A5">
      <w:pPr>
        <w:pStyle w:val="ListParagraph"/>
        <w:numPr>
          <w:ilvl w:val="0"/>
          <w:numId w:val="12"/>
        </w:numPr>
        <w:rPr>
          <w:rFonts w:ascii="Arial" w:hAnsi="Arial" w:cs="Arial"/>
          <w:sz w:val="24"/>
        </w:rPr>
      </w:pPr>
      <w:r w:rsidRPr="00615387">
        <w:rPr>
          <w:rFonts w:ascii="Arial" w:hAnsi="Arial" w:cs="Arial"/>
          <w:sz w:val="24"/>
        </w:rPr>
        <w:t>deall beth yw’r gweithgareddau dysgu</w:t>
      </w:r>
    </w:p>
    <w:p w14:paraId="0D8B6FB9" w14:textId="77777777" w:rsidR="00A92F0C" w:rsidRPr="00615387" w:rsidRDefault="00A92F0C" w:rsidP="000A74A5">
      <w:pPr>
        <w:pStyle w:val="ListParagraph"/>
        <w:numPr>
          <w:ilvl w:val="0"/>
          <w:numId w:val="12"/>
        </w:numPr>
        <w:rPr>
          <w:rFonts w:ascii="Arial" w:hAnsi="Arial" w:cs="Arial"/>
          <w:sz w:val="24"/>
        </w:rPr>
      </w:pPr>
      <w:r w:rsidRPr="00615387">
        <w:rPr>
          <w:rFonts w:ascii="Arial" w:hAnsi="Arial" w:cs="Arial"/>
          <w:sz w:val="24"/>
        </w:rPr>
        <w:t>dechrau gweld y cysylltiadau rhwng</w:t>
      </w:r>
      <w:r w:rsidR="00672571" w:rsidRPr="00615387">
        <w:rPr>
          <w:rFonts w:ascii="Arial" w:hAnsi="Arial" w:cs="Arial"/>
          <w:sz w:val="24"/>
        </w:rPr>
        <w:t xml:space="preserve"> cwblhau’r gweithgareddau</w:t>
      </w:r>
      <w:r w:rsidR="00910B66" w:rsidRPr="00615387">
        <w:rPr>
          <w:rFonts w:ascii="Arial" w:hAnsi="Arial" w:cs="Arial"/>
          <w:sz w:val="24"/>
        </w:rPr>
        <w:t xml:space="preserve"> yn y </w:t>
      </w:r>
      <w:r w:rsidR="00672571" w:rsidRPr="00615387">
        <w:rPr>
          <w:rFonts w:ascii="Arial" w:hAnsi="Arial" w:cs="Arial"/>
          <w:sz w:val="24"/>
        </w:rPr>
        <w:t xml:space="preserve">gweithlyfr </w:t>
      </w:r>
      <w:r w:rsidR="00910B66" w:rsidRPr="00615387">
        <w:rPr>
          <w:rFonts w:ascii="Arial" w:hAnsi="Arial" w:cs="Arial"/>
          <w:sz w:val="24"/>
        </w:rPr>
        <w:t xml:space="preserve">a chwblhau’r </w:t>
      </w:r>
      <w:r w:rsidR="006A23AF">
        <w:rPr>
          <w:rFonts w:ascii="Arial" w:hAnsi="Arial" w:cs="Arial"/>
          <w:sz w:val="24"/>
        </w:rPr>
        <w:t>log cynnydd</w:t>
      </w:r>
    </w:p>
    <w:p w14:paraId="3949D14B" w14:textId="77777777" w:rsidR="00A92F0C" w:rsidRPr="00615387" w:rsidRDefault="00A92F0C" w:rsidP="000A74A5">
      <w:pPr>
        <w:pStyle w:val="ListParagraph"/>
        <w:numPr>
          <w:ilvl w:val="0"/>
          <w:numId w:val="12"/>
        </w:numPr>
        <w:rPr>
          <w:rFonts w:ascii="Arial" w:hAnsi="Arial" w:cs="Arial"/>
          <w:sz w:val="24"/>
        </w:rPr>
      </w:pPr>
      <w:r w:rsidRPr="00615387">
        <w:rPr>
          <w:rFonts w:ascii="Arial" w:hAnsi="Arial" w:cs="Arial"/>
          <w:sz w:val="24"/>
        </w:rPr>
        <w:t>deall sut gellir defnyddio gwahanol ddulliau dysgu ac asesu i gwblhau gwahanol weithgareddau.</w:t>
      </w:r>
    </w:p>
    <w:p w14:paraId="36D986EE" w14:textId="3F7A9960" w:rsidR="002E60CB" w:rsidRPr="00CC663E" w:rsidRDefault="00622051" w:rsidP="00CC663E">
      <w:pPr>
        <w:rPr>
          <w:rFonts w:ascii="Arial" w:hAnsi="Arial" w:cs="Arial"/>
          <w:b/>
          <w:sz w:val="24"/>
        </w:rPr>
      </w:pPr>
      <w:r w:rsidRPr="00615387">
        <w:rPr>
          <w:rFonts w:ascii="Arial" w:hAnsi="Arial" w:cs="Arial"/>
          <w:b/>
          <w:sz w:val="24"/>
        </w:rPr>
        <w:t>Nodiadau’r hwylusydd</w:t>
      </w:r>
    </w:p>
    <w:p w14:paraId="517F931C" w14:textId="54585F60" w:rsidR="00CC663E" w:rsidRDefault="00CC663E" w:rsidP="00CC663E">
      <w:pPr>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Rydych angen enghraifft o daflen gweithgaredd dysgu. Awgrymwn weithgaredd </w:t>
      </w:r>
      <w:r w:rsidR="004237C0">
        <w:rPr>
          <w:rFonts w:ascii="Arial" w:hAnsi="Arial" w:cs="Arial"/>
          <w:sz w:val="24"/>
          <w:szCs w:val="24"/>
        </w:rPr>
        <w:t xml:space="preserve">gweithlyfr </w:t>
      </w:r>
      <w:r>
        <w:rPr>
          <w:rFonts w:ascii="Arial" w:hAnsi="Arial" w:cs="Arial"/>
          <w:sz w:val="24"/>
          <w:szCs w:val="24"/>
        </w:rPr>
        <w:t xml:space="preserve">5.5 </w:t>
      </w:r>
      <w:r>
        <w:rPr>
          <w:rFonts w:ascii="Arial" w:hAnsi="Arial" w:cs="Arial"/>
          <w:b/>
          <w:bCs/>
          <w:i/>
          <w:iCs/>
          <w:sz w:val="24"/>
          <w:szCs w:val="24"/>
        </w:rPr>
        <w:t>(taflen 5.5)</w:t>
      </w:r>
      <w:r>
        <w:rPr>
          <w:rFonts w:ascii="Arial" w:hAnsi="Arial" w:cs="Arial"/>
          <w:sz w:val="24"/>
          <w:szCs w:val="24"/>
        </w:rPr>
        <w:t xml:space="preserve"> a gweithgaredd </w:t>
      </w:r>
      <w:r w:rsidR="004237C0">
        <w:rPr>
          <w:rFonts w:ascii="Arial" w:hAnsi="Arial" w:cs="Arial"/>
          <w:sz w:val="24"/>
          <w:szCs w:val="24"/>
        </w:rPr>
        <w:t xml:space="preserve">gweithlyfr </w:t>
      </w:r>
      <w:r>
        <w:rPr>
          <w:rFonts w:ascii="Arial" w:hAnsi="Arial" w:cs="Arial"/>
          <w:sz w:val="24"/>
          <w:szCs w:val="24"/>
        </w:rPr>
        <w:t xml:space="preserve">5.4 </w:t>
      </w:r>
      <w:r>
        <w:rPr>
          <w:rFonts w:ascii="Arial" w:hAnsi="Arial" w:cs="Arial"/>
          <w:b/>
          <w:bCs/>
          <w:i/>
          <w:iCs/>
          <w:sz w:val="24"/>
          <w:szCs w:val="24"/>
        </w:rPr>
        <w:t>(taflen f)</w:t>
      </w:r>
      <w:r>
        <w:rPr>
          <w:rFonts w:ascii="Arial" w:hAnsi="Arial" w:cs="Arial"/>
          <w:sz w:val="24"/>
          <w:szCs w:val="24"/>
        </w:rPr>
        <w:t xml:space="preserve">. </w:t>
      </w:r>
    </w:p>
    <w:p w14:paraId="103E199F" w14:textId="77777777" w:rsidR="00CC663E" w:rsidRDefault="00CC663E" w:rsidP="00CC663E">
      <w:pPr>
        <w:rPr>
          <w:rFonts w:ascii="Arial" w:hAnsi="Arial" w:cs="Arial"/>
          <w:sz w:val="24"/>
          <w:szCs w:val="24"/>
        </w:rPr>
      </w:pPr>
      <w:r>
        <w:rPr>
          <w:rFonts w:ascii="Arial" w:hAnsi="Arial" w:cs="Arial"/>
          <w:sz w:val="24"/>
          <w:szCs w:val="24"/>
        </w:rPr>
        <w:t xml:space="preserve">Gan edrych ar y ddau weithgaredd, </w:t>
      </w:r>
      <w:bookmarkStart w:id="6" w:name="_Hlk508359340"/>
      <w:r>
        <w:rPr>
          <w:rFonts w:ascii="Arial" w:hAnsi="Arial" w:cs="Arial"/>
          <w:sz w:val="24"/>
          <w:szCs w:val="24"/>
        </w:rPr>
        <w:t xml:space="preserve">beth yw’r gwahanol ddulliau dysgu y gellir eu defnyddio i gefnogi gweithwyr newydd i gefnogi cwblhau'r rhain? Sut ydych chi’n meddwl bydd cwblhau'r gweithgareddau yma yn helpu ymarfer gweithwyr? Sut ddylai hwn gael ei recordio yn y log cynnydd? </w:t>
      </w:r>
      <w:bookmarkEnd w:id="6"/>
    </w:p>
    <w:p w14:paraId="2402BE87" w14:textId="2F1F563A" w:rsidR="003828D1" w:rsidRPr="00615387" w:rsidRDefault="00A92F0C" w:rsidP="00CC663E">
      <w:pPr>
        <w:rPr>
          <w:rFonts w:ascii="Arial" w:hAnsi="Arial" w:cs="Arial"/>
          <w:b/>
          <w:sz w:val="24"/>
        </w:rPr>
      </w:pPr>
      <w:r w:rsidRPr="00615387">
        <w:rPr>
          <w:rFonts w:ascii="Arial" w:hAnsi="Arial" w:cs="Arial"/>
          <w:b/>
          <w:sz w:val="24"/>
        </w:rPr>
        <w:t xml:space="preserve">Adnoddau </w:t>
      </w:r>
      <w:r w:rsidR="00D40ECC" w:rsidRPr="00615387">
        <w:rPr>
          <w:rFonts w:ascii="Arial" w:hAnsi="Arial" w:cs="Arial"/>
          <w:b/>
          <w:sz w:val="24"/>
        </w:rPr>
        <w:t>angenrheidiol</w:t>
      </w:r>
      <w:r w:rsidR="00D90B8C">
        <w:rPr>
          <w:rFonts w:ascii="Arial" w:hAnsi="Arial" w:cs="Arial"/>
          <w:b/>
          <w:sz w:val="24"/>
        </w:rPr>
        <w:t>:</w:t>
      </w:r>
    </w:p>
    <w:p w14:paraId="1853F4E5" w14:textId="14CF1F66" w:rsidR="00C629AA" w:rsidRPr="00615387" w:rsidRDefault="00D90B8C" w:rsidP="000A74A5">
      <w:pPr>
        <w:pStyle w:val="ListParagraph"/>
        <w:numPr>
          <w:ilvl w:val="0"/>
          <w:numId w:val="11"/>
        </w:numPr>
        <w:rPr>
          <w:rFonts w:ascii="Arial" w:hAnsi="Arial" w:cs="Arial"/>
          <w:sz w:val="24"/>
        </w:rPr>
      </w:pPr>
      <w:r>
        <w:rPr>
          <w:rFonts w:ascii="Arial" w:hAnsi="Arial" w:cs="Arial"/>
          <w:sz w:val="24"/>
        </w:rPr>
        <w:t>g</w:t>
      </w:r>
      <w:r w:rsidR="00A92F0C" w:rsidRPr="00615387">
        <w:rPr>
          <w:rFonts w:ascii="Arial" w:hAnsi="Arial" w:cs="Arial"/>
          <w:sz w:val="24"/>
        </w:rPr>
        <w:t>wahanol weithgareddau</w:t>
      </w:r>
      <w:r w:rsidR="00CC663E">
        <w:rPr>
          <w:rFonts w:ascii="Arial" w:hAnsi="Arial" w:cs="Arial"/>
          <w:sz w:val="24"/>
        </w:rPr>
        <w:t xml:space="preserve"> dysgu</w:t>
      </w:r>
      <w:r w:rsidR="00672571" w:rsidRPr="00615387">
        <w:rPr>
          <w:rFonts w:ascii="Arial" w:hAnsi="Arial" w:cs="Arial"/>
          <w:sz w:val="24"/>
        </w:rPr>
        <w:t xml:space="preserve"> </w:t>
      </w:r>
      <w:r w:rsidR="00CC663E" w:rsidRPr="00CC663E">
        <w:rPr>
          <w:rFonts w:ascii="Arial" w:hAnsi="Arial" w:cs="Arial"/>
          <w:b/>
          <w:i/>
          <w:sz w:val="24"/>
        </w:rPr>
        <w:t>(</w:t>
      </w:r>
      <w:r w:rsidR="00672571" w:rsidRPr="00CC663E">
        <w:rPr>
          <w:rFonts w:ascii="Arial" w:hAnsi="Arial" w:cs="Arial"/>
          <w:b/>
          <w:i/>
          <w:sz w:val="24"/>
        </w:rPr>
        <w:t xml:space="preserve">taflenni </w:t>
      </w:r>
      <w:r w:rsidR="00CC663E" w:rsidRPr="00CC663E">
        <w:rPr>
          <w:rFonts w:ascii="Arial" w:hAnsi="Arial" w:cs="Arial"/>
          <w:b/>
          <w:i/>
          <w:sz w:val="24"/>
        </w:rPr>
        <w:t>e ac f)</w:t>
      </w:r>
    </w:p>
    <w:p w14:paraId="1AE0CBC1" w14:textId="7C3081D8" w:rsidR="00A92F0C" w:rsidRPr="00CC663E" w:rsidRDefault="00D90B8C" w:rsidP="000A74A5">
      <w:pPr>
        <w:pStyle w:val="ListParagraph"/>
        <w:numPr>
          <w:ilvl w:val="0"/>
          <w:numId w:val="11"/>
        </w:numPr>
        <w:rPr>
          <w:rFonts w:ascii="Arial" w:hAnsi="Arial" w:cs="Arial"/>
          <w:sz w:val="24"/>
        </w:rPr>
      </w:pPr>
      <w:r>
        <w:rPr>
          <w:rFonts w:ascii="Arial" w:hAnsi="Arial" w:cs="Arial"/>
          <w:sz w:val="24"/>
        </w:rPr>
        <w:t>r</w:t>
      </w:r>
      <w:r w:rsidR="00A92F0C" w:rsidRPr="00615387">
        <w:rPr>
          <w:rFonts w:ascii="Arial" w:hAnsi="Arial" w:cs="Arial"/>
          <w:sz w:val="24"/>
        </w:rPr>
        <w:t>hestr o ddulliau dysgu ac asesu posibl</w:t>
      </w:r>
      <w:r w:rsidR="00CC663E">
        <w:rPr>
          <w:rFonts w:ascii="Arial" w:hAnsi="Arial" w:cs="Arial"/>
          <w:sz w:val="24"/>
        </w:rPr>
        <w:t xml:space="preserve"> </w:t>
      </w:r>
      <w:r w:rsidR="00CC663E" w:rsidRPr="00CC663E">
        <w:rPr>
          <w:rFonts w:ascii="Arial" w:hAnsi="Arial" w:cs="Arial"/>
          <w:b/>
          <w:i/>
          <w:sz w:val="24"/>
        </w:rPr>
        <w:t>(taflen g)</w:t>
      </w:r>
    </w:p>
    <w:p w14:paraId="15ED051C" w14:textId="458C36CE" w:rsidR="00CC663E" w:rsidRPr="00615387" w:rsidRDefault="00D90B8C" w:rsidP="000A74A5">
      <w:pPr>
        <w:pStyle w:val="ListParagraph"/>
        <w:numPr>
          <w:ilvl w:val="0"/>
          <w:numId w:val="11"/>
        </w:numPr>
        <w:rPr>
          <w:rFonts w:ascii="Arial" w:hAnsi="Arial" w:cs="Arial"/>
          <w:sz w:val="24"/>
        </w:rPr>
      </w:pPr>
      <w:r>
        <w:rPr>
          <w:rFonts w:ascii="Arial" w:hAnsi="Arial" w:cs="Arial"/>
          <w:sz w:val="24"/>
        </w:rPr>
        <w:t>l</w:t>
      </w:r>
      <w:r w:rsidR="00CC663E">
        <w:rPr>
          <w:rFonts w:ascii="Arial" w:hAnsi="Arial" w:cs="Arial"/>
          <w:sz w:val="24"/>
        </w:rPr>
        <w:t>ogiau cynnydd, i gael gweld y cysylltiad rhwng cwblhau’r gweithgareddau ac arwyddo’r logiau cynnydd.</w:t>
      </w:r>
    </w:p>
    <w:p w14:paraId="3CF57B36" w14:textId="603BBD4B" w:rsidR="003828D1" w:rsidRPr="00615387" w:rsidRDefault="00353F17" w:rsidP="00E83D8D">
      <w:pPr>
        <w:rPr>
          <w:rFonts w:ascii="Arial" w:hAnsi="Arial" w:cs="Arial"/>
          <w:b/>
          <w:sz w:val="24"/>
        </w:rPr>
      </w:pPr>
      <w:r w:rsidRPr="00615387">
        <w:rPr>
          <w:rFonts w:ascii="Arial" w:hAnsi="Arial" w:cs="Arial"/>
          <w:b/>
          <w:sz w:val="24"/>
        </w:rPr>
        <w:t>Nodiadau ychwanegol i’w hystyried</w:t>
      </w:r>
      <w:r w:rsidR="00D90B8C">
        <w:rPr>
          <w:rFonts w:ascii="Arial" w:hAnsi="Arial" w:cs="Arial"/>
          <w:b/>
          <w:sz w:val="24"/>
        </w:rPr>
        <w:t>:</w:t>
      </w:r>
    </w:p>
    <w:p w14:paraId="3084A720" w14:textId="77777777" w:rsidR="003828D1" w:rsidRPr="00615387" w:rsidRDefault="00353F17" w:rsidP="00E83D8D">
      <w:pPr>
        <w:rPr>
          <w:rFonts w:ascii="Arial" w:hAnsi="Arial" w:cs="Arial"/>
          <w:sz w:val="24"/>
        </w:rPr>
      </w:pPr>
      <w:r w:rsidRPr="00615387">
        <w:rPr>
          <w:rFonts w:ascii="Arial" w:hAnsi="Arial" w:cs="Arial"/>
          <w:sz w:val="24"/>
        </w:rPr>
        <w:t>Gellir ailadrodd y gweithgaredd hwn gyda gweithg</w:t>
      </w:r>
      <w:r w:rsidR="00672571" w:rsidRPr="00615387">
        <w:rPr>
          <w:rFonts w:ascii="Arial" w:hAnsi="Arial" w:cs="Arial"/>
          <w:sz w:val="24"/>
        </w:rPr>
        <w:t>areddau dysgu eraill yn y gweithlyfrau</w:t>
      </w:r>
      <w:r w:rsidRPr="00615387">
        <w:rPr>
          <w:rFonts w:ascii="Arial" w:hAnsi="Arial" w:cs="Arial"/>
          <w:sz w:val="24"/>
        </w:rPr>
        <w:t xml:space="preserve"> sy’n addas i’r gynulleidfa.</w:t>
      </w:r>
    </w:p>
    <w:p w14:paraId="6C0C4EAA" w14:textId="364E33C3" w:rsidR="00353F17" w:rsidRDefault="00B37EFE" w:rsidP="00E83D8D">
      <w:pPr>
        <w:rPr>
          <w:rFonts w:ascii="Arial" w:hAnsi="Arial" w:cs="Arial"/>
          <w:sz w:val="24"/>
        </w:rPr>
      </w:pPr>
      <w:r>
        <w:rPr>
          <w:rFonts w:ascii="Arial" w:hAnsi="Arial" w:cs="Arial"/>
          <w:sz w:val="24"/>
        </w:rPr>
        <w:t xml:space="preserve">Dyma rhai </w:t>
      </w:r>
      <w:r w:rsidR="0015021A">
        <w:rPr>
          <w:rFonts w:ascii="Arial" w:hAnsi="Arial" w:cs="Arial"/>
          <w:sz w:val="24"/>
        </w:rPr>
        <w:t xml:space="preserve">o esiamplau o </w:t>
      </w:r>
      <w:r w:rsidR="0020283C">
        <w:rPr>
          <w:rFonts w:ascii="Arial" w:hAnsi="Arial" w:cs="Arial"/>
          <w:sz w:val="24"/>
        </w:rPr>
        <w:t>ddulliau</w:t>
      </w:r>
      <w:r w:rsidR="0015021A">
        <w:rPr>
          <w:rFonts w:ascii="Arial" w:hAnsi="Arial" w:cs="Arial"/>
          <w:sz w:val="24"/>
        </w:rPr>
        <w:t xml:space="preserve"> dysgu </w:t>
      </w:r>
      <w:proofErr w:type="gramStart"/>
      <w:r w:rsidR="0015021A">
        <w:rPr>
          <w:rFonts w:ascii="Arial" w:hAnsi="Arial" w:cs="Arial"/>
          <w:sz w:val="24"/>
        </w:rPr>
        <w:t>a</w:t>
      </w:r>
      <w:proofErr w:type="gramEnd"/>
      <w:r w:rsidR="0015021A">
        <w:rPr>
          <w:rFonts w:ascii="Arial" w:hAnsi="Arial" w:cs="Arial"/>
          <w:sz w:val="24"/>
        </w:rPr>
        <w:t xml:space="preserve"> all helpu’r gweithiwr </w:t>
      </w:r>
      <w:r w:rsidR="00D90B8C">
        <w:rPr>
          <w:rFonts w:ascii="Arial" w:hAnsi="Arial" w:cs="Arial"/>
          <w:sz w:val="24"/>
        </w:rPr>
        <w:t>i</w:t>
      </w:r>
      <w:r w:rsidR="0015021A">
        <w:rPr>
          <w:rFonts w:ascii="Arial" w:hAnsi="Arial" w:cs="Arial"/>
          <w:sz w:val="24"/>
        </w:rPr>
        <w:t xml:space="preserve"> gwblhau gweithgareddau</w:t>
      </w:r>
      <w:r w:rsidR="0020283C">
        <w:rPr>
          <w:rFonts w:ascii="Arial" w:hAnsi="Arial" w:cs="Arial"/>
          <w:sz w:val="24"/>
        </w:rPr>
        <w:t xml:space="preserve"> 5.4 a 5.5 yn y</w:t>
      </w:r>
      <w:r w:rsidR="0015021A">
        <w:rPr>
          <w:rFonts w:ascii="Arial" w:hAnsi="Arial" w:cs="Arial"/>
          <w:sz w:val="24"/>
        </w:rPr>
        <w:t xml:space="preserve"> </w:t>
      </w:r>
      <w:r w:rsidR="0020283C">
        <w:rPr>
          <w:rFonts w:ascii="Arial" w:hAnsi="Arial" w:cs="Arial"/>
          <w:sz w:val="24"/>
        </w:rPr>
        <w:t>gweithlyfrau.</w:t>
      </w:r>
    </w:p>
    <w:p w14:paraId="2536ADBA" w14:textId="77777777" w:rsidR="00D90B8C" w:rsidRDefault="00D90B8C" w:rsidP="00E83D8D">
      <w:pPr>
        <w:rPr>
          <w:rFonts w:ascii="Arial" w:hAnsi="Arial" w:cs="Arial"/>
          <w:b/>
          <w:sz w:val="24"/>
        </w:rPr>
      </w:pPr>
    </w:p>
    <w:p w14:paraId="110ED1B7" w14:textId="4EED0604" w:rsidR="0020283C" w:rsidRDefault="0020283C" w:rsidP="00E83D8D">
      <w:pPr>
        <w:rPr>
          <w:rFonts w:ascii="Arial" w:hAnsi="Arial" w:cs="Arial"/>
          <w:b/>
          <w:sz w:val="24"/>
        </w:rPr>
      </w:pPr>
      <w:r w:rsidRPr="00D90B8C">
        <w:rPr>
          <w:rFonts w:ascii="Arial" w:hAnsi="Arial" w:cs="Arial"/>
          <w:b/>
          <w:sz w:val="24"/>
        </w:rPr>
        <w:t xml:space="preserve">Esiamplau o ddulliau dysgu </w:t>
      </w:r>
    </w:p>
    <w:p w14:paraId="7124A0B8" w14:textId="77777777" w:rsidR="00D90B8C" w:rsidRPr="00D90B8C" w:rsidRDefault="00D90B8C" w:rsidP="00E83D8D">
      <w:pPr>
        <w:rPr>
          <w:rFonts w:ascii="Arial" w:hAnsi="Arial" w:cs="Arial"/>
          <w:b/>
          <w:sz w:val="24"/>
        </w:rPr>
      </w:pPr>
    </w:p>
    <w:tbl>
      <w:tblPr>
        <w:tblStyle w:val="TableGrid"/>
        <w:tblW w:w="0" w:type="auto"/>
        <w:tblLook w:val="04A0" w:firstRow="1" w:lastRow="0" w:firstColumn="1" w:lastColumn="0" w:noHBand="0" w:noVBand="1"/>
      </w:tblPr>
      <w:tblGrid>
        <w:gridCol w:w="4508"/>
        <w:gridCol w:w="4508"/>
      </w:tblGrid>
      <w:tr w:rsidR="0020283C" w:rsidRPr="00CF78D7" w14:paraId="4087E7BC" w14:textId="77777777" w:rsidTr="00351677">
        <w:tc>
          <w:tcPr>
            <w:tcW w:w="4508" w:type="dxa"/>
          </w:tcPr>
          <w:p w14:paraId="65A388D6" w14:textId="77777777" w:rsidR="0020283C" w:rsidRDefault="0020283C" w:rsidP="00351677">
            <w:pPr>
              <w:rPr>
                <w:rFonts w:ascii="Arial" w:hAnsi="Arial" w:cs="Arial"/>
                <w:b/>
                <w:color w:val="42B088"/>
                <w:sz w:val="24"/>
                <w:szCs w:val="24"/>
              </w:rPr>
            </w:pPr>
            <w:r w:rsidRPr="00D90B8C">
              <w:rPr>
                <w:rFonts w:ascii="Arial" w:hAnsi="Arial" w:cs="Arial"/>
                <w:b/>
                <w:color w:val="42B088"/>
                <w:sz w:val="24"/>
                <w:szCs w:val="24"/>
              </w:rPr>
              <w:t xml:space="preserve">Gweithgaredd </w:t>
            </w:r>
            <w:r w:rsidR="004237C0">
              <w:rPr>
                <w:rFonts w:ascii="Arial" w:hAnsi="Arial" w:cs="Arial"/>
                <w:b/>
                <w:color w:val="42B088"/>
                <w:sz w:val="24"/>
                <w:szCs w:val="24"/>
              </w:rPr>
              <w:t xml:space="preserve">gweithlyfr </w:t>
            </w:r>
            <w:r w:rsidRPr="00D90B8C">
              <w:rPr>
                <w:rFonts w:ascii="Arial" w:hAnsi="Arial" w:cs="Arial"/>
                <w:b/>
                <w:color w:val="42B088"/>
                <w:sz w:val="24"/>
                <w:szCs w:val="24"/>
              </w:rPr>
              <w:t>5.4</w:t>
            </w:r>
          </w:p>
          <w:p w14:paraId="7B99CECD" w14:textId="44ED7B64" w:rsidR="00A1284C" w:rsidRPr="00D90B8C" w:rsidRDefault="00A1284C" w:rsidP="00351677">
            <w:pPr>
              <w:rPr>
                <w:rFonts w:ascii="Arial" w:hAnsi="Arial" w:cs="Arial"/>
                <w:b/>
                <w:color w:val="42B088"/>
                <w:sz w:val="24"/>
                <w:szCs w:val="24"/>
              </w:rPr>
            </w:pPr>
          </w:p>
        </w:tc>
        <w:tc>
          <w:tcPr>
            <w:tcW w:w="4508" w:type="dxa"/>
          </w:tcPr>
          <w:p w14:paraId="569F8396" w14:textId="59382D1B" w:rsidR="0020283C" w:rsidRPr="00D90B8C" w:rsidRDefault="0020283C" w:rsidP="00351677">
            <w:pPr>
              <w:rPr>
                <w:rFonts w:ascii="Arial" w:hAnsi="Arial" w:cs="Arial"/>
                <w:b/>
                <w:color w:val="42B088"/>
                <w:sz w:val="24"/>
                <w:szCs w:val="24"/>
              </w:rPr>
            </w:pPr>
            <w:r w:rsidRPr="00D90B8C">
              <w:rPr>
                <w:rFonts w:ascii="Arial" w:hAnsi="Arial" w:cs="Arial"/>
                <w:b/>
                <w:color w:val="42B088"/>
                <w:sz w:val="24"/>
                <w:szCs w:val="24"/>
              </w:rPr>
              <w:t xml:space="preserve">Gweithgaredd </w:t>
            </w:r>
            <w:r w:rsidR="004237C0">
              <w:rPr>
                <w:rFonts w:ascii="Arial" w:hAnsi="Arial" w:cs="Arial"/>
                <w:b/>
                <w:color w:val="42B088"/>
                <w:sz w:val="24"/>
                <w:szCs w:val="24"/>
              </w:rPr>
              <w:t xml:space="preserve">gweithlyfr </w:t>
            </w:r>
            <w:r w:rsidRPr="00D90B8C">
              <w:rPr>
                <w:rFonts w:ascii="Arial" w:hAnsi="Arial" w:cs="Arial"/>
                <w:b/>
                <w:color w:val="42B088"/>
                <w:sz w:val="24"/>
                <w:szCs w:val="24"/>
              </w:rPr>
              <w:t>5.5</w:t>
            </w:r>
          </w:p>
        </w:tc>
      </w:tr>
      <w:tr w:rsidR="0020283C" w14:paraId="619CB32F" w14:textId="77777777" w:rsidTr="00351677">
        <w:tc>
          <w:tcPr>
            <w:tcW w:w="4508" w:type="dxa"/>
          </w:tcPr>
          <w:p w14:paraId="687D623C" w14:textId="321EF974"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rPr>
              <w:t>D</w:t>
            </w:r>
            <w:r w:rsidR="0020283C" w:rsidRPr="00615387">
              <w:rPr>
                <w:rFonts w:ascii="Arial" w:hAnsi="Arial" w:cs="Arial"/>
                <w:sz w:val="24"/>
                <w:szCs w:val="24"/>
              </w:rPr>
              <w:t>arllen dan arweiniad</w:t>
            </w:r>
          </w:p>
          <w:p w14:paraId="698138DC" w14:textId="77777777" w:rsidR="0020283C" w:rsidRDefault="0020283C" w:rsidP="00351677">
            <w:pPr>
              <w:rPr>
                <w:rFonts w:ascii="Arial" w:hAnsi="Arial" w:cs="Arial"/>
                <w:sz w:val="24"/>
                <w:szCs w:val="24"/>
              </w:rPr>
            </w:pPr>
          </w:p>
        </w:tc>
        <w:tc>
          <w:tcPr>
            <w:tcW w:w="4508" w:type="dxa"/>
          </w:tcPr>
          <w:p w14:paraId="4CD6C9E1" w14:textId="45F6D7A6"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rPr>
              <w:t>G</w:t>
            </w:r>
            <w:r w:rsidR="0020283C" w:rsidRPr="00615387">
              <w:rPr>
                <w:rFonts w:ascii="Arial" w:hAnsi="Arial" w:cs="Arial"/>
                <w:sz w:val="24"/>
                <w:szCs w:val="24"/>
              </w:rPr>
              <w:t>waith grŵp</w:t>
            </w:r>
          </w:p>
          <w:p w14:paraId="4DF24061" w14:textId="77777777" w:rsidR="0020283C" w:rsidRDefault="0020283C" w:rsidP="00351677">
            <w:pPr>
              <w:rPr>
                <w:rFonts w:ascii="Arial" w:hAnsi="Arial" w:cs="Arial"/>
                <w:sz w:val="24"/>
                <w:szCs w:val="24"/>
              </w:rPr>
            </w:pPr>
          </w:p>
        </w:tc>
      </w:tr>
      <w:tr w:rsidR="0020283C" w14:paraId="7C9BCF67" w14:textId="77777777" w:rsidTr="00351677">
        <w:tc>
          <w:tcPr>
            <w:tcW w:w="4508" w:type="dxa"/>
          </w:tcPr>
          <w:p w14:paraId="7F37989B" w14:textId="6DEBC353"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D</w:t>
            </w:r>
            <w:r w:rsidR="0020283C" w:rsidRPr="00615387">
              <w:rPr>
                <w:rFonts w:ascii="Arial" w:hAnsi="Arial" w:cs="Arial"/>
                <w:sz w:val="24"/>
                <w:szCs w:val="24"/>
                <w:lang w:val="cy-GB"/>
              </w:rPr>
              <w:t>efnydd strwythuredig o oruchwyliaeth</w:t>
            </w:r>
          </w:p>
          <w:p w14:paraId="4B454A12" w14:textId="77777777" w:rsidR="0020283C" w:rsidRDefault="0020283C" w:rsidP="00351677">
            <w:pPr>
              <w:rPr>
                <w:rFonts w:ascii="Arial" w:hAnsi="Arial" w:cs="Arial"/>
                <w:sz w:val="24"/>
                <w:szCs w:val="24"/>
              </w:rPr>
            </w:pPr>
          </w:p>
        </w:tc>
        <w:tc>
          <w:tcPr>
            <w:tcW w:w="4508" w:type="dxa"/>
          </w:tcPr>
          <w:p w14:paraId="3FCEDA8F" w14:textId="285C820D"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Y</w:t>
            </w:r>
            <w:r w:rsidR="0020283C" w:rsidRPr="00615387">
              <w:rPr>
                <w:rFonts w:ascii="Arial" w:hAnsi="Arial" w:cs="Arial"/>
                <w:sz w:val="24"/>
                <w:szCs w:val="24"/>
                <w:lang w:val="cy-GB"/>
              </w:rPr>
              <w:t>marfer myfyriol</w:t>
            </w:r>
          </w:p>
          <w:p w14:paraId="34675E5C" w14:textId="77777777" w:rsidR="0020283C" w:rsidRDefault="0020283C" w:rsidP="00351677">
            <w:pPr>
              <w:rPr>
                <w:rFonts w:ascii="Arial" w:hAnsi="Arial" w:cs="Arial"/>
                <w:sz w:val="24"/>
                <w:szCs w:val="24"/>
              </w:rPr>
            </w:pPr>
          </w:p>
        </w:tc>
      </w:tr>
      <w:tr w:rsidR="0020283C" w14:paraId="22689672" w14:textId="77777777" w:rsidTr="00351677">
        <w:tc>
          <w:tcPr>
            <w:tcW w:w="4508" w:type="dxa"/>
          </w:tcPr>
          <w:p w14:paraId="7349119A" w14:textId="0FE96F67"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rPr>
              <w:t>P</w:t>
            </w:r>
            <w:r w:rsidR="0020283C" w:rsidRPr="00615387">
              <w:rPr>
                <w:rFonts w:ascii="Arial" w:hAnsi="Arial" w:cs="Arial"/>
                <w:sz w:val="24"/>
                <w:szCs w:val="24"/>
              </w:rPr>
              <w:t>rofiad ymarferol</w:t>
            </w:r>
          </w:p>
          <w:p w14:paraId="7A46F483" w14:textId="77777777" w:rsidR="0020283C" w:rsidRDefault="0020283C" w:rsidP="00351677">
            <w:pPr>
              <w:rPr>
                <w:rFonts w:ascii="Arial" w:hAnsi="Arial" w:cs="Arial"/>
                <w:sz w:val="24"/>
                <w:szCs w:val="24"/>
              </w:rPr>
            </w:pPr>
          </w:p>
        </w:tc>
        <w:tc>
          <w:tcPr>
            <w:tcW w:w="4508" w:type="dxa"/>
          </w:tcPr>
          <w:p w14:paraId="19DCB8EE" w14:textId="1A8C4953"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D</w:t>
            </w:r>
            <w:r w:rsidR="0020283C" w:rsidRPr="00615387">
              <w:rPr>
                <w:rFonts w:ascii="Arial" w:hAnsi="Arial" w:cs="Arial"/>
                <w:sz w:val="24"/>
                <w:szCs w:val="24"/>
                <w:lang w:val="cy-GB"/>
              </w:rPr>
              <w:t>efnydd strwythuredig o oruchwyliaeth</w:t>
            </w:r>
          </w:p>
          <w:p w14:paraId="3AE29B32" w14:textId="77777777" w:rsidR="0020283C" w:rsidRDefault="0020283C" w:rsidP="00351677">
            <w:pPr>
              <w:rPr>
                <w:rFonts w:ascii="Arial" w:hAnsi="Arial" w:cs="Arial"/>
                <w:sz w:val="24"/>
                <w:szCs w:val="24"/>
              </w:rPr>
            </w:pPr>
          </w:p>
        </w:tc>
      </w:tr>
      <w:tr w:rsidR="0020283C" w14:paraId="12BC20F8" w14:textId="77777777" w:rsidTr="00351677">
        <w:tc>
          <w:tcPr>
            <w:tcW w:w="4508" w:type="dxa"/>
          </w:tcPr>
          <w:p w14:paraId="21605F9E" w14:textId="77777777" w:rsidR="0020283C" w:rsidRDefault="0020283C" w:rsidP="00351677">
            <w:pPr>
              <w:rPr>
                <w:rFonts w:ascii="Arial" w:hAnsi="Arial" w:cs="Arial"/>
                <w:sz w:val="24"/>
                <w:szCs w:val="24"/>
              </w:rPr>
            </w:pPr>
          </w:p>
        </w:tc>
        <w:tc>
          <w:tcPr>
            <w:tcW w:w="4508" w:type="dxa"/>
          </w:tcPr>
          <w:p w14:paraId="69BD1F34" w14:textId="139F0AD4"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rPr>
              <w:t>P</w:t>
            </w:r>
            <w:r w:rsidR="0020283C" w:rsidRPr="00615387">
              <w:rPr>
                <w:rFonts w:ascii="Arial" w:hAnsi="Arial" w:cs="Arial"/>
                <w:sz w:val="24"/>
                <w:szCs w:val="24"/>
              </w:rPr>
              <w:t>rofiad ymarferol</w:t>
            </w:r>
          </w:p>
          <w:p w14:paraId="1DA309D0" w14:textId="77777777" w:rsidR="0020283C" w:rsidRDefault="0020283C" w:rsidP="00351677">
            <w:pPr>
              <w:rPr>
                <w:rFonts w:ascii="Arial" w:hAnsi="Arial" w:cs="Arial"/>
                <w:sz w:val="24"/>
                <w:szCs w:val="24"/>
              </w:rPr>
            </w:pPr>
          </w:p>
        </w:tc>
      </w:tr>
    </w:tbl>
    <w:p w14:paraId="2F32BA02" w14:textId="77777777" w:rsidR="006D1842" w:rsidRPr="00615387" w:rsidRDefault="006D1842" w:rsidP="00E83D8D">
      <w:pPr>
        <w:rPr>
          <w:rFonts w:ascii="Arial" w:hAnsi="Arial" w:cs="Arial"/>
          <w:sz w:val="24"/>
        </w:rPr>
      </w:pPr>
    </w:p>
    <w:p w14:paraId="4816A815" w14:textId="77777777" w:rsidR="006D1842" w:rsidRPr="00615387" w:rsidRDefault="006D1842" w:rsidP="00E83D8D">
      <w:pPr>
        <w:rPr>
          <w:rFonts w:ascii="Arial" w:hAnsi="Arial" w:cs="Arial"/>
          <w:sz w:val="24"/>
        </w:rPr>
      </w:pPr>
    </w:p>
    <w:p w14:paraId="49B491C3" w14:textId="42663209" w:rsidR="00560BB5" w:rsidRDefault="00560BB5" w:rsidP="00E83D8D">
      <w:pPr>
        <w:rPr>
          <w:rFonts w:ascii="Arial" w:hAnsi="Arial" w:cs="Arial"/>
          <w:b/>
          <w:sz w:val="24"/>
        </w:rPr>
      </w:pPr>
    </w:p>
    <w:p w14:paraId="659A5E61" w14:textId="0348BE3D" w:rsidR="00C94BCA" w:rsidRDefault="00C94BCA" w:rsidP="00E83D8D">
      <w:pPr>
        <w:rPr>
          <w:rFonts w:ascii="Arial" w:hAnsi="Arial" w:cs="Arial"/>
          <w:b/>
          <w:sz w:val="24"/>
        </w:rPr>
      </w:pPr>
    </w:p>
    <w:p w14:paraId="18B6E4E8" w14:textId="3635062E" w:rsidR="00C94BCA" w:rsidRDefault="00C94BCA" w:rsidP="00E83D8D">
      <w:pPr>
        <w:rPr>
          <w:rFonts w:ascii="Arial" w:hAnsi="Arial" w:cs="Arial"/>
          <w:b/>
          <w:sz w:val="24"/>
        </w:rPr>
      </w:pPr>
    </w:p>
    <w:p w14:paraId="2B3AD88C" w14:textId="068275C2" w:rsidR="00C94BCA" w:rsidRDefault="00C94BCA" w:rsidP="00E83D8D">
      <w:pPr>
        <w:rPr>
          <w:rFonts w:ascii="Arial" w:hAnsi="Arial" w:cs="Arial"/>
          <w:b/>
          <w:sz w:val="24"/>
        </w:rPr>
      </w:pPr>
    </w:p>
    <w:p w14:paraId="55EC4A19" w14:textId="23C7E763" w:rsidR="00C94BCA" w:rsidRDefault="00C94BCA" w:rsidP="00E83D8D">
      <w:pPr>
        <w:rPr>
          <w:rFonts w:ascii="Arial" w:hAnsi="Arial" w:cs="Arial"/>
          <w:b/>
          <w:sz w:val="24"/>
        </w:rPr>
      </w:pPr>
    </w:p>
    <w:p w14:paraId="47049303" w14:textId="57077D30" w:rsidR="00C94BCA" w:rsidRDefault="00C94BCA" w:rsidP="00E83D8D">
      <w:pPr>
        <w:rPr>
          <w:rFonts w:ascii="Arial" w:hAnsi="Arial" w:cs="Arial"/>
          <w:b/>
          <w:sz w:val="24"/>
        </w:rPr>
      </w:pPr>
    </w:p>
    <w:p w14:paraId="555A8390" w14:textId="396BCC14" w:rsidR="00C94BCA" w:rsidRDefault="00C94BCA" w:rsidP="00E83D8D">
      <w:pPr>
        <w:rPr>
          <w:rFonts w:ascii="Arial" w:hAnsi="Arial" w:cs="Arial"/>
          <w:b/>
          <w:sz w:val="24"/>
        </w:rPr>
      </w:pPr>
    </w:p>
    <w:p w14:paraId="7780F986" w14:textId="446DCCC8" w:rsidR="00C94BCA" w:rsidRDefault="00C94BCA" w:rsidP="00E83D8D">
      <w:pPr>
        <w:rPr>
          <w:rFonts w:ascii="Arial" w:hAnsi="Arial" w:cs="Arial"/>
          <w:b/>
          <w:sz w:val="24"/>
        </w:rPr>
      </w:pPr>
    </w:p>
    <w:p w14:paraId="4355E069" w14:textId="30F35E2F" w:rsidR="00C94BCA" w:rsidRDefault="00C94BCA" w:rsidP="00E83D8D">
      <w:pPr>
        <w:rPr>
          <w:rFonts w:ascii="Arial" w:hAnsi="Arial" w:cs="Arial"/>
          <w:b/>
          <w:sz w:val="24"/>
        </w:rPr>
      </w:pPr>
    </w:p>
    <w:p w14:paraId="0370F1BE" w14:textId="77777777" w:rsidR="00C94BCA" w:rsidRPr="00615387" w:rsidRDefault="00C94BCA" w:rsidP="00E83D8D">
      <w:pPr>
        <w:rPr>
          <w:rFonts w:ascii="Arial" w:hAnsi="Arial" w:cs="Arial"/>
          <w:b/>
          <w:sz w:val="24"/>
        </w:rPr>
      </w:pPr>
    </w:p>
    <w:p w14:paraId="2F48CA2C" w14:textId="77777777" w:rsidR="00560BB5" w:rsidRPr="00615387" w:rsidRDefault="00560BB5" w:rsidP="00E83D8D">
      <w:pPr>
        <w:rPr>
          <w:rFonts w:ascii="Arial" w:hAnsi="Arial" w:cs="Arial"/>
          <w:b/>
          <w:sz w:val="24"/>
        </w:rPr>
      </w:pPr>
    </w:p>
    <w:p w14:paraId="1680B5C8" w14:textId="77777777" w:rsidR="00560BB5" w:rsidRPr="00615387" w:rsidRDefault="00560BB5" w:rsidP="00E83D8D">
      <w:pPr>
        <w:rPr>
          <w:rFonts w:ascii="Arial" w:hAnsi="Arial" w:cs="Arial"/>
          <w:b/>
          <w:sz w:val="24"/>
        </w:rPr>
      </w:pPr>
    </w:p>
    <w:p w14:paraId="62CA6B2F" w14:textId="77777777" w:rsidR="00560BB5" w:rsidRPr="00615387" w:rsidRDefault="00560BB5" w:rsidP="00E83D8D">
      <w:pPr>
        <w:rPr>
          <w:rFonts w:ascii="Arial" w:hAnsi="Arial" w:cs="Arial"/>
          <w:b/>
          <w:sz w:val="24"/>
        </w:rPr>
      </w:pPr>
    </w:p>
    <w:p w14:paraId="0A7EC664" w14:textId="77777777" w:rsidR="003518CA" w:rsidRPr="00615387" w:rsidRDefault="003518CA" w:rsidP="00E83D8D">
      <w:pPr>
        <w:rPr>
          <w:rFonts w:ascii="Arial" w:hAnsi="Arial" w:cs="Arial"/>
          <w:b/>
          <w:sz w:val="24"/>
        </w:rPr>
      </w:pPr>
    </w:p>
    <w:p w14:paraId="3C8D956A" w14:textId="77777777" w:rsidR="00560BB5" w:rsidRPr="00615387" w:rsidRDefault="00560BB5" w:rsidP="00E83D8D">
      <w:pPr>
        <w:rPr>
          <w:rFonts w:ascii="Arial" w:hAnsi="Arial" w:cs="Arial"/>
          <w:b/>
          <w:sz w:val="24"/>
        </w:rPr>
      </w:pPr>
    </w:p>
    <w:p w14:paraId="1EA9C7FF" w14:textId="77777777" w:rsidR="00560BB5" w:rsidRPr="00615387" w:rsidRDefault="00560BB5" w:rsidP="00E83D8D">
      <w:pPr>
        <w:rPr>
          <w:rFonts w:ascii="Arial" w:hAnsi="Arial" w:cs="Arial"/>
          <w:b/>
          <w:sz w:val="24"/>
        </w:rPr>
      </w:pPr>
    </w:p>
    <w:p w14:paraId="726A35DC" w14:textId="77777777" w:rsidR="00560BB5" w:rsidRPr="00615387" w:rsidRDefault="00560BB5" w:rsidP="00E83D8D">
      <w:pPr>
        <w:rPr>
          <w:rFonts w:ascii="Arial" w:hAnsi="Arial" w:cs="Arial"/>
          <w:b/>
          <w:sz w:val="24"/>
        </w:rPr>
      </w:pPr>
    </w:p>
    <w:p w14:paraId="6FA129E9" w14:textId="77777777" w:rsidR="00560BB5" w:rsidRPr="00615387" w:rsidRDefault="00560BB5" w:rsidP="00E83D8D">
      <w:pPr>
        <w:rPr>
          <w:rFonts w:ascii="Arial" w:hAnsi="Arial" w:cs="Arial"/>
          <w:b/>
          <w:sz w:val="24"/>
        </w:rPr>
      </w:pPr>
    </w:p>
    <w:p w14:paraId="4FA10F45" w14:textId="77777777" w:rsidR="00560BB5" w:rsidRPr="00615387" w:rsidRDefault="00560BB5" w:rsidP="00E83D8D">
      <w:pPr>
        <w:rPr>
          <w:rFonts w:ascii="Arial" w:hAnsi="Arial" w:cs="Arial"/>
          <w:b/>
          <w:sz w:val="24"/>
        </w:rPr>
      </w:pPr>
    </w:p>
    <w:p w14:paraId="2BCAF442" w14:textId="0A8B33B0" w:rsidR="00777774" w:rsidRPr="00D90B8C" w:rsidRDefault="00ED0006" w:rsidP="00E83D8D">
      <w:pPr>
        <w:rPr>
          <w:rFonts w:ascii="Arial" w:hAnsi="Arial" w:cs="Arial"/>
          <w:b/>
          <w:color w:val="42B088"/>
          <w:sz w:val="28"/>
          <w:szCs w:val="28"/>
        </w:rPr>
      </w:pPr>
      <w:r w:rsidRPr="00D90B8C">
        <w:rPr>
          <w:rFonts w:ascii="Arial" w:hAnsi="Arial" w:cs="Arial"/>
          <w:b/>
          <w:color w:val="42B088"/>
          <w:sz w:val="28"/>
          <w:szCs w:val="28"/>
        </w:rPr>
        <w:t xml:space="preserve">5 – </w:t>
      </w:r>
      <w:r w:rsidR="003518CA" w:rsidRPr="00D90B8C">
        <w:rPr>
          <w:rFonts w:ascii="Arial" w:hAnsi="Arial" w:cs="Arial"/>
          <w:b/>
          <w:color w:val="42B088"/>
          <w:sz w:val="28"/>
          <w:szCs w:val="28"/>
        </w:rPr>
        <w:t xml:space="preserve">Cwestiynau </w:t>
      </w:r>
      <w:r w:rsidR="00D90B8C" w:rsidRPr="00D90B8C">
        <w:rPr>
          <w:rFonts w:ascii="Arial" w:hAnsi="Arial" w:cs="Arial"/>
          <w:b/>
          <w:color w:val="42B088"/>
          <w:sz w:val="28"/>
          <w:szCs w:val="28"/>
        </w:rPr>
        <w:t>‘</w:t>
      </w:r>
      <w:r w:rsidR="003518CA" w:rsidRPr="00D90B8C">
        <w:rPr>
          <w:rFonts w:ascii="Arial" w:hAnsi="Arial" w:cs="Arial"/>
          <w:b/>
          <w:color w:val="42B088"/>
          <w:sz w:val="28"/>
          <w:szCs w:val="28"/>
        </w:rPr>
        <w:t>Beth os</w:t>
      </w:r>
      <w:r w:rsidR="00832F4B" w:rsidRPr="00D90B8C">
        <w:rPr>
          <w:rFonts w:ascii="Arial" w:hAnsi="Arial" w:cs="Arial"/>
          <w:b/>
          <w:color w:val="42B088"/>
          <w:sz w:val="28"/>
          <w:szCs w:val="28"/>
        </w:rPr>
        <w:t>…</w:t>
      </w:r>
      <w:r w:rsidR="003518CA" w:rsidRPr="00D90B8C">
        <w:rPr>
          <w:rFonts w:ascii="Arial" w:hAnsi="Arial" w:cs="Arial"/>
          <w:b/>
          <w:color w:val="42B088"/>
          <w:sz w:val="28"/>
          <w:szCs w:val="28"/>
        </w:rPr>
        <w:t>?</w:t>
      </w:r>
      <w:r w:rsidR="00D90B8C" w:rsidRPr="00D90B8C">
        <w:rPr>
          <w:rFonts w:ascii="Arial" w:hAnsi="Arial" w:cs="Arial"/>
          <w:b/>
          <w:color w:val="42B088"/>
          <w:sz w:val="28"/>
          <w:szCs w:val="28"/>
        </w:rPr>
        <w:t>’</w:t>
      </w:r>
    </w:p>
    <w:p w14:paraId="576F3444" w14:textId="77777777" w:rsidR="00D90B8C" w:rsidRPr="00615387" w:rsidRDefault="00D90B8C" w:rsidP="00E83D8D">
      <w:pPr>
        <w:rPr>
          <w:rFonts w:ascii="Arial" w:hAnsi="Arial" w:cs="Arial"/>
          <w:b/>
          <w:sz w:val="24"/>
        </w:rPr>
      </w:pPr>
    </w:p>
    <w:p w14:paraId="24096171" w14:textId="165DD7BE" w:rsidR="003518CA" w:rsidRPr="00615387" w:rsidRDefault="003518CA" w:rsidP="003518CA">
      <w:pPr>
        <w:rPr>
          <w:rFonts w:ascii="Arial" w:hAnsi="Arial" w:cs="Arial"/>
          <w:b/>
          <w:sz w:val="24"/>
        </w:rPr>
      </w:pPr>
      <w:r w:rsidRPr="00615387">
        <w:rPr>
          <w:rFonts w:ascii="Arial" w:hAnsi="Arial" w:cs="Arial"/>
          <w:b/>
          <w:sz w:val="24"/>
        </w:rPr>
        <w:t>Tua faint o amser sydd ei angen</w:t>
      </w:r>
      <w:r w:rsidR="00D90B8C">
        <w:rPr>
          <w:rFonts w:ascii="Arial" w:hAnsi="Arial" w:cs="Arial"/>
          <w:b/>
          <w:sz w:val="24"/>
        </w:rPr>
        <w:t>:</w:t>
      </w:r>
    </w:p>
    <w:p w14:paraId="16EC013F" w14:textId="292A5CA1" w:rsidR="003518CA" w:rsidRPr="00615387" w:rsidRDefault="003518CA" w:rsidP="003518CA">
      <w:pPr>
        <w:rPr>
          <w:rFonts w:ascii="Arial" w:hAnsi="Arial" w:cs="Arial"/>
          <w:sz w:val="24"/>
        </w:rPr>
      </w:pPr>
      <w:r w:rsidRPr="00615387">
        <w:rPr>
          <w:rFonts w:ascii="Arial" w:hAnsi="Arial" w:cs="Arial"/>
          <w:sz w:val="24"/>
        </w:rPr>
        <w:t>30 munud</w:t>
      </w:r>
      <w:r w:rsidR="00D90B8C">
        <w:rPr>
          <w:rFonts w:ascii="Arial" w:hAnsi="Arial" w:cs="Arial"/>
          <w:sz w:val="24"/>
        </w:rPr>
        <w:t>.</w:t>
      </w:r>
    </w:p>
    <w:p w14:paraId="76F89584" w14:textId="593066B3" w:rsidR="003518CA" w:rsidRPr="00615387" w:rsidRDefault="003518CA" w:rsidP="003518CA">
      <w:pPr>
        <w:rPr>
          <w:rFonts w:ascii="Arial" w:hAnsi="Arial" w:cs="Arial"/>
          <w:b/>
          <w:sz w:val="24"/>
        </w:rPr>
      </w:pPr>
      <w:r w:rsidRPr="00615387">
        <w:rPr>
          <w:rFonts w:ascii="Arial" w:hAnsi="Arial" w:cs="Arial"/>
          <w:b/>
          <w:sz w:val="24"/>
        </w:rPr>
        <w:t>Nod y gweithgaredd hwn yw</w:t>
      </w:r>
      <w:r w:rsidR="00D90B8C">
        <w:rPr>
          <w:rFonts w:ascii="Arial" w:hAnsi="Arial" w:cs="Arial"/>
          <w:b/>
          <w:sz w:val="24"/>
        </w:rPr>
        <w:t>:</w:t>
      </w:r>
    </w:p>
    <w:p w14:paraId="398CDBAB" w14:textId="42E9F661" w:rsidR="00ED0006" w:rsidRPr="00615387" w:rsidRDefault="003518CA" w:rsidP="000A74A5">
      <w:pPr>
        <w:pStyle w:val="ListParagraph"/>
        <w:numPr>
          <w:ilvl w:val="0"/>
          <w:numId w:val="13"/>
        </w:numPr>
        <w:rPr>
          <w:rFonts w:ascii="Arial" w:hAnsi="Arial" w:cs="Arial"/>
          <w:sz w:val="24"/>
        </w:rPr>
      </w:pPr>
      <w:r w:rsidRPr="00615387">
        <w:rPr>
          <w:rFonts w:ascii="Arial" w:hAnsi="Arial" w:cs="Arial"/>
          <w:sz w:val="24"/>
        </w:rPr>
        <w:t xml:space="preserve">helpu pobl i feddwl am y gwahanol sefyllfaoedd a </w:t>
      </w:r>
      <w:r w:rsidR="00C94BCA">
        <w:rPr>
          <w:rFonts w:ascii="Arial" w:hAnsi="Arial" w:cs="Arial"/>
          <w:sz w:val="24"/>
        </w:rPr>
        <w:t xml:space="preserve">senarios </w:t>
      </w:r>
      <w:r w:rsidRPr="00615387">
        <w:rPr>
          <w:rFonts w:ascii="Arial" w:hAnsi="Arial" w:cs="Arial"/>
          <w:sz w:val="24"/>
        </w:rPr>
        <w:t>allai godi</w:t>
      </w:r>
    </w:p>
    <w:p w14:paraId="6BD40C8E" w14:textId="77777777" w:rsidR="003518CA" w:rsidRPr="00615387" w:rsidRDefault="003518CA" w:rsidP="000A74A5">
      <w:pPr>
        <w:pStyle w:val="ListParagraph"/>
        <w:numPr>
          <w:ilvl w:val="0"/>
          <w:numId w:val="13"/>
        </w:numPr>
        <w:rPr>
          <w:rFonts w:ascii="Arial" w:hAnsi="Arial" w:cs="Arial"/>
          <w:sz w:val="24"/>
        </w:rPr>
      </w:pPr>
      <w:r w:rsidRPr="00615387">
        <w:rPr>
          <w:rFonts w:ascii="Arial" w:hAnsi="Arial" w:cs="Arial"/>
          <w:sz w:val="24"/>
        </w:rPr>
        <w:t>my</w:t>
      </w:r>
      <w:r w:rsidR="00832F4B" w:rsidRPr="00615387">
        <w:rPr>
          <w:rFonts w:ascii="Arial" w:hAnsi="Arial" w:cs="Arial"/>
          <w:sz w:val="24"/>
        </w:rPr>
        <w:t>nd i’r afael â rhai o’r ystyriaethau cyffredin cyn iddynt ddatblygu’n broblem.</w:t>
      </w:r>
    </w:p>
    <w:p w14:paraId="40F290D5" w14:textId="30E0D58B" w:rsidR="00ED0006" w:rsidRPr="00615387" w:rsidRDefault="00832F4B" w:rsidP="00E83D8D">
      <w:pPr>
        <w:rPr>
          <w:rFonts w:ascii="Arial" w:hAnsi="Arial" w:cs="Arial"/>
          <w:b/>
          <w:sz w:val="24"/>
        </w:rPr>
      </w:pPr>
      <w:r w:rsidRPr="00615387">
        <w:rPr>
          <w:rFonts w:ascii="Arial" w:hAnsi="Arial" w:cs="Arial"/>
          <w:b/>
          <w:sz w:val="24"/>
        </w:rPr>
        <w:t>Bydd cyfranogwyr yn</w:t>
      </w:r>
      <w:r w:rsidR="00D90B8C">
        <w:rPr>
          <w:rFonts w:ascii="Arial" w:hAnsi="Arial" w:cs="Arial"/>
          <w:b/>
          <w:sz w:val="24"/>
        </w:rPr>
        <w:t>:</w:t>
      </w:r>
    </w:p>
    <w:p w14:paraId="34AB0EED" w14:textId="03692A13" w:rsidR="003B4A5C" w:rsidRPr="00615387" w:rsidRDefault="00832F4B" w:rsidP="000A74A5">
      <w:pPr>
        <w:pStyle w:val="ListParagraph"/>
        <w:numPr>
          <w:ilvl w:val="0"/>
          <w:numId w:val="14"/>
        </w:numPr>
        <w:rPr>
          <w:rFonts w:ascii="Arial" w:hAnsi="Arial" w:cs="Arial"/>
          <w:sz w:val="24"/>
        </w:rPr>
      </w:pPr>
      <w:r w:rsidRPr="00615387">
        <w:rPr>
          <w:rFonts w:ascii="Arial" w:hAnsi="Arial" w:cs="Arial"/>
          <w:sz w:val="24"/>
        </w:rPr>
        <w:t xml:space="preserve">gallu ateb rhai o’r cwestiynau </w:t>
      </w:r>
      <w:r w:rsidR="00D90B8C">
        <w:rPr>
          <w:rFonts w:ascii="Arial" w:hAnsi="Arial" w:cs="Arial"/>
          <w:sz w:val="24"/>
        </w:rPr>
        <w:t>‘</w:t>
      </w:r>
      <w:r w:rsidRPr="00615387">
        <w:rPr>
          <w:rFonts w:ascii="Arial" w:hAnsi="Arial" w:cs="Arial"/>
          <w:sz w:val="24"/>
        </w:rPr>
        <w:t>beth os…?</w:t>
      </w:r>
      <w:r w:rsidR="00D90B8C">
        <w:rPr>
          <w:rFonts w:ascii="Arial" w:hAnsi="Arial" w:cs="Arial"/>
          <w:sz w:val="24"/>
        </w:rPr>
        <w:t>’</w:t>
      </w:r>
      <w:r w:rsidRPr="00615387">
        <w:rPr>
          <w:rFonts w:ascii="Arial" w:hAnsi="Arial" w:cs="Arial"/>
          <w:sz w:val="24"/>
        </w:rPr>
        <w:t xml:space="preserve"> mwyaf cyffredin a ofynnir</w:t>
      </w:r>
    </w:p>
    <w:p w14:paraId="216861E2" w14:textId="77777777" w:rsidR="00832F4B" w:rsidRPr="00615387" w:rsidRDefault="00832F4B" w:rsidP="000A74A5">
      <w:pPr>
        <w:pStyle w:val="ListParagraph"/>
        <w:numPr>
          <w:ilvl w:val="0"/>
          <w:numId w:val="14"/>
        </w:numPr>
        <w:rPr>
          <w:rFonts w:ascii="Arial" w:hAnsi="Arial" w:cs="Arial"/>
          <w:sz w:val="24"/>
        </w:rPr>
      </w:pPr>
      <w:r w:rsidRPr="00615387">
        <w:rPr>
          <w:rFonts w:ascii="Arial" w:hAnsi="Arial" w:cs="Arial"/>
          <w:sz w:val="24"/>
        </w:rPr>
        <w:t>gallu meddwl am ffyrdd gwahanol o gefnogi dysgwyr i gwblhau eu proses sefydlu</w:t>
      </w:r>
    </w:p>
    <w:p w14:paraId="3C7FCF07" w14:textId="77777777" w:rsidR="00832F4B" w:rsidRPr="00615387" w:rsidRDefault="00832F4B" w:rsidP="000A74A5">
      <w:pPr>
        <w:pStyle w:val="ListParagraph"/>
        <w:numPr>
          <w:ilvl w:val="0"/>
          <w:numId w:val="14"/>
        </w:numPr>
        <w:rPr>
          <w:rFonts w:ascii="Arial" w:hAnsi="Arial" w:cs="Arial"/>
          <w:sz w:val="24"/>
        </w:rPr>
      </w:pPr>
      <w:r w:rsidRPr="00615387">
        <w:rPr>
          <w:rFonts w:ascii="Arial" w:hAnsi="Arial" w:cs="Arial"/>
          <w:sz w:val="24"/>
        </w:rPr>
        <w:t>gallu cynnig dulliau arloesol o gefnogi dysgwyr</w:t>
      </w:r>
    </w:p>
    <w:p w14:paraId="0E3614AA" w14:textId="5532948E" w:rsidR="00832F4B" w:rsidRPr="00615387" w:rsidRDefault="00832F4B" w:rsidP="000A74A5">
      <w:pPr>
        <w:pStyle w:val="ListParagraph"/>
        <w:numPr>
          <w:ilvl w:val="0"/>
          <w:numId w:val="14"/>
        </w:numPr>
        <w:rPr>
          <w:rFonts w:ascii="Arial" w:hAnsi="Arial" w:cs="Arial"/>
          <w:sz w:val="24"/>
        </w:rPr>
      </w:pPr>
      <w:r w:rsidRPr="00615387">
        <w:rPr>
          <w:rFonts w:ascii="Arial" w:hAnsi="Arial" w:cs="Arial"/>
          <w:sz w:val="24"/>
        </w:rPr>
        <w:t xml:space="preserve">gallu meddwl am a mynd i’r afael ag unrhyw gwestiynau </w:t>
      </w:r>
      <w:r w:rsidR="00D90B8C">
        <w:rPr>
          <w:rFonts w:ascii="Arial" w:hAnsi="Arial" w:cs="Arial"/>
          <w:sz w:val="24"/>
        </w:rPr>
        <w:t>‘</w:t>
      </w:r>
      <w:r w:rsidRPr="00615387">
        <w:rPr>
          <w:rFonts w:ascii="Arial" w:hAnsi="Arial" w:cs="Arial"/>
          <w:sz w:val="24"/>
        </w:rPr>
        <w:t>beth os…?</w:t>
      </w:r>
      <w:r w:rsidR="00D90B8C">
        <w:rPr>
          <w:rFonts w:ascii="Arial" w:hAnsi="Arial" w:cs="Arial"/>
          <w:sz w:val="24"/>
        </w:rPr>
        <w:t>’</w:t>
      </w:r>
      <w:r w:rsidRPr="00615387">
        <w:rPr>
          <w:rFonts w:ascii="Arial" w:hAnsi="Arial" w:cs="Arial"/>
          <w:sz w:val="24"/>
        </w:rPr>
        <w:t xml:space="preserve"> eraill sy’n codi.</w:t>
      </w:r>
    </w:p>
    <w:p w14:paraId="4BC37E6C" w14:textId="77777777" w:rsidR="00ED0006" w:rsidRPr="00615387" w:rsidRDefault="00622051" w:rsidP="00E83D8D">
      <w:pPr>
        <w:rPr>
          <w:rFonts w:ascii="Arial" w:hAnsi="Arial" w:cs="Arial"/>
          <w:b/>
          <w:sz w:val="24"/>
        </w:rPr>
      </w:pPr>
      <w:r w:rsidRPr="00615387">
        <w:rPr>
          <w:rFonts w:ascii="Arial" w:hAnsi="Arial" w:cs="Arial"/>
          <w:b/>
          <w:sz w:val="24"/>
        </w:rPr>
        <w:t>Nodiadau’r hwylusydd</w:t>
      </w:r>
    </w:p>
    <w:p w14:paraId="25D5C5B6" w14:textId="50D4C9BD" w:rsidR="00E464EE" w:rsidRPr="00615387" w:rsidRDefault="00492EC8" w:rsidP="00E464EE">
      <w:pPr>
        <w:rPr>
          <w:rFonts w:ascii="Arial" w:hAnsi="Arial" w:cs="Arial"/>
          <w:sz w:val="24"/>
        </w:rPr>
      </w:pPr>
      <w:r w:rsidRPr="00615387">
        <w:rPr>
          <w:rFonts w:ascii="Arial" w:hAnsi="Arial" w:cs="Arial"/>
          <w:sz w:val="24"/>
          <w:szCs w:val="24"/>
          <w:lang w:val="cy-GB"/>
        </w:rPr>
        <w:t xml:space="preserve">Mewn grwpiau, dewiswch ddau gwestiwn </w:t>
      </w:r>
      <w:r w:rsidR="00D90B8C">
        <w:rPr>
          <w:rFonts w:ascii="Arial" w:hAnsi="Arial" w:cs="Arial"/>
          <w:sz w:val="24"/>
          <w:szCs w:val="24"/>
          <w:lang w:val="cy-GB"/>
        </w:rPr>
        <w:t>‘</w:t>
      </w:r>
      <w:r w:rsidRPr="00615387">
        <w:rPr>
          <w:rFonts w:ascii="Arial" w:hAnsi="Arial" w:cs="Arial"/>
          <w:sz w:val="24"/>
          <w:szCs w:val="24"/>
          <w:lang w:val="cy-GB"/>
        </w:rPr>
        <w:t>beth os…?</w:t>
      </w:r>
      <w:r w:rsidR="00D90B8C">
        <w:rPr>
          <w:rFonts w:ascii="Arial" w:hAnsi="Arial" w:cs="Arial"/>
          <w:sz w:val="24"/>
          <w:szCs w:val="24"/>
          <w:lang w:val="cy-GB"/>
        </w:rPr>
        <w:t>’</w:t>
      </w:r>
      <w:r w:rsidRPr="00615387">
        <w:rPr>
          <w:rFonts w:ascii="Arial" w:hAnsi="Arial" w:cs="Arial"/>
          <w:sz w:val="24"/>
          <w:szCs w:val="24"/>
          <w:lang w:val="cy-GB"/>
        </w:rPr>
        <w:t xml:space="preserve"> a thrafod atebion posibl neu beth fyddech chi’n ei wneud yn y sefyllfaoedd hyn</w:t>
      </w:r>
      <w:r w:rsidR="00D90B8C">
        <w:rPr>
          <w:rFonts w:ascii="Arial" w:hAnsi="Arial" w:cs="Arial"/>
          <w:sz w:val="24"/>
          <w:szCs w:val="24"/>
          <w:lang w:val="cy-GB"/>
        </w:rPr>
        <w:t>.</w:t>
      </w:r>
    </w:p>
    <w:p w14:paraId="150E8DBE" w14:textId="77777777" w:rsidR="00E464EE" w:rsidRPr="00615387" w:rsidRDefault="00832F4B" w:rsidP="00E464EE">
      <w:pPr>
        <w:rPr>
          <w:rFonts w:ascii="Arial" w:hAnsi="Arial" w:cs="Arial"/>
          <w:sz w:val="24"/>
        </w:rPr>
      </w:pPr>
      <w:r w:rsidRPr="00615387">
        <w:rPr>
          <w:rFonts w:ascii="Arial" w:hAnsi="Arial" w:cs="Arial"/>
          <w:sz w:val="24"/>
        </w:rPr>
        <w:t>Beth os</w:t>
      </w:r>
      <w:r w:rsidR="003B4A5C" w:rsidRPr="00615387">
        <w:rPr>
          <w:rFonts w:ascii="Arial" w:hAnsi="Arial" w:cs="Arial"/>
          <w:sz w:val="24"/>
        </w:rPr>
        <w:t>…</w:t>
      </w:r>
    </w:p>
    <w:p w14:paraId="6A607575" w14:textId="77777777" w:rsidR="00E464EE"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na</w:t>
      </w:r>
      <w:r w:rsidR="008104CD" w:rsidRPr="00615387">
        <w:rPr>
          <w:rFonts w:ascii="Arial" w:hAnsi="Arial" w:cs="Arial"/>
          <w:sz w:val="24"/>
        </w:rPr>
        <w:t>d</w:t>
      </w:r>
      <w:r w:rsidRPr="00615387">
        <w:rPr>
          <w:rFonts w:ascii="Arial" w:hAnsi="Arial" w:cs="Arial"/>
          <w:sz w:val="24"/>
        </w:rPr>
        <w:t xml:space="preserve"> oes yna fynediad i’r rhyngrwyd/cyfrifiadur</w:t>
      </w:r>
    </w:p>
    <w:p w14:paraId="1186F5A1" w14:textId="5CB4C7CE" w:rsidR="007642B7"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 xml:space="preserve">yw’r gweithiwr newydd yn methu cwblhau’r broses sefydlu o fewn </w:t>
      </w:r>
      <w:r w:rsidR="00D90B8C">
        <w:rPr>
          <w:rFonts w:ascii="Arial" w:hAnsi="Arial" w:cs="Arial"/>
          <w:sz w:val="24"/>
        </w:rPr>
        <w:t>chwe</w:t>
      </w:r>
      <w:r w:rsidRPr="00615387">
        <w:rPr>
          <w:rFonts w:ascii="Arial" w:hAnsi="Arial" w:cs="Arial"/>
          <w:sz w:val="24"/>
        </w:rPr>
        <w:t xml:space="preserve"> mis</w:t>
      </w:r>
    </w:p>
    <w:p w14:paraId="0189D917" w14:textId="77777777" w:rsidR="007642B7"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yw gweithiwr yn gadael / ymuno hanner ffordd drwy gwblhau’r broses sefydlu</w:t>
      </w:r>
    </w:p>
    <w:p w14:paraId="2059F24B" w14:textId="77777777" w:rsidR="007642B7"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yw’r rheolwr yn cymeradwyo’r broses sefydlu, ond pan mae asesydd yn edrych a</w:t>
      </w:r>
      <w:r w:rsidR="008104CD" w:rsidRPr="00615387">
        <w:rPr>
          <w:rFonts w:ascii="Arial" w:hAnsi="Arial" w:cs="Arial"/>
          <w:sz w:val="24"/>
        </w:rPr>
        <w:t>r y dystiolaeth a gyflwynwyd, na</w:t>
      </w:r>
      <w:r w:rsidRPr="00615387">
        <w:rPr>
          <w:rFonts w:ascii="Arial" w:hAnsi="Arial" w:cs="Arial"/>
          <w:sz w:val="24"/>
        </w:rPr>
        <w:t>d yw’n credu ei fod yn ddigonol neu’n ddigon cadarn i fodloni’r safonau ar gyfer y cymwysterau</w:t>
      </w:r>
    </w:p>
    <w:p w14:paraId="35B0DDCC" w14:textId="77777777" w:rsidR="007642B7"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yw gweithiwr yn dechrau ac eisoes wedi cwblha</w:t>
      </w:r>
      <w:r w:rsidR="00672571" w:rsidRPr="00615387">
        <w:rPr>
          <w:rFonts w:ascii="Arial" w:hAnsi="Arial" w:cs="Arial"/>
          <w:sz w:val="24"/>
        </w:rPr>
        <w:t>u’r fframwaith sefydlu a’r gweithlyfrau</w:t>
      </w:r>
      <w:r w:rsidRPr="00615387">
        <w:rPr>
          <w:rFonts w:ascii="Arial" w:hAnsi="Arial" w:cs="Arial"/>
          <w:sz w:val="24"/>
        </w:rPr>
        <w:t xml:space="preserve"> gyda chyflogwr arall</w:t>
      </w:r>
    </w:p>
    <w:p w14:paraId="5D39A314" w14:textId="77777777" w:rsidR="007642B7" w:rsidRPr="0061538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yw gweithiwr yn dechrau nad yw’n weithiwr newydd i’r sector gofal cymdeithasol</w:t>
      </w:r>
    </w:p>
    <w:p w14:paraId="07320ED6" w14:textId="764E8D35" w:rsidR="007642B7" w:rsidRDefault="007642B7" w:rsidP="000A74A5">
      <w:pPr>
        <w:pStyle w:val="ListParagraph"/>
        <w:numPr>
          <w:ilvl w:val="0"/>
          <w:numId w:val="15"/>
        </w:numPr>
        <w:spacing w:after="200" w:line="276" w:lineRule="auto"/>
        <w:rPr>
          <w:rFonts w:ascii="Arial" w:hAnsi="Arial" w:cs="Arial"/>
          <w:sz w:val="24"/>
        </w:rPr>
      </w:pPr>
      <w:r w:rsidRPr="00615387">
        <w:rPr>
          <w:rFonts w:ascii="Arial" w:hAnsi="Arial" w:cs="Arial"/>
          <w:sz w:val="24"/>
        </w:rPr>
        <w:t>yw gweithiwr yn de</w:t>
      </w:r>
      <w:r w:rsidR="00672571" w:rsidRPr="00615387">
        <w:rPr>
          <w:rFonts w:ascii="Arial" w:hAnsi="Arial" w:cs="Arial"/>
          <w:sz w:val="24"/>
        </w:rPr>
        <w:t>chrau sydd wedi cwblhau’r gweithlyfrau</w:t>
      </w:r>
      <w:r w:rsidRPr="00615387">
        <w:rPr>
          <w:rFonts w:ascii="Arial" w:hAnsi="Arial" w:cs="Arial"/>
          <w:sz w:val="24"/>
        </w:rPr>
        <w:t xml:space="preserve"> cyn cael ei gyflogi</w:t>
      </w:r>
    </w:p>
    <w:p w14:paraId="3E8C176D" w14:textId="2490569D" w:rsidR="00351677" w:rsidRPr="00615387" w:rsidRDefault="00351677" w:rsidP="000A74A5">
      <w:pPr>
        <w:pStyle w:val="ListParagraph"/>
        <w:numPr>
          <w:ilvl w:val="0"/>
          <w:numId w:val="15"/>
        </w:numPr>
        <w:spacing w:after="200" w:line="276" w:lineRule="auto"/>
        <w:rPr>
          <w:rFonts w:ascii="Arial" w:hAnsi="Arial" w:cs="Arial"/>
          <w:sz w:val="24"/>
        </w:rPr>
      </w:pPr>
      <w:r>
        <w:rPr>
          <w:rFonts w:ascii="Arial" w:hAnsi="Arial" w:cs="Arial"/>
          <w:sz w:val="24"/>
        </w:rPr>
        <w:t>yw gweithiwr yn symud o un gyflogwr i un arall</w:t>
      </w:r>
      <w:r w:rsidR="00D90B8C">
        <w:rPr>
          <w:rFonts w:ascii="Arial" w:hAnsi="Arial" w:cs="Arial"/>
          <w:sz w:val="24"/>
        </w:rPr>
        <w:t xml:space="preserve"> </w:t>
      </w:r>
      <w:r w:rsidR="00D90B8C" w:rsidRPr="00466B9A">
        <w:rPr>
          <w:rFonts w:ascii="Arial" w:hAnsi="Arial" w:cs="Arial"/>
          <w:sz w:val="24"/>
          <w:szCs w:val="24"/>
        </w:rPr>
        <w:t>–</w:t>
      </w:r>
      <w:r w:rsidR="00D90B8C">
        <w:rPr>
          <w:rFonts w:ascii="Arial" w:hAnsi="Arial" w:cs="Arial"/>
          <w:sz w:val="24"/>
          <w:szCs w:val="24"/>
        </w:rPr>
        <w:t xml:space="preserve"> </w:t>
      </w:r>
      <w:r>
        <w:rPr>
          <w:rFonts w:ascii="Arial" w:hAnsi="Arial" w:cs="Arial"/>
          <w:sz w:val="24"/>
        </w:rPr>
        <w:t>beth sydd angen ei ail asesu?</w:t>
      </w:r>
    </w:p>
    <w:p w14:paraId="266FCFAE" w14:textId="4EDDF47C" w:rsidR="00ED0006" w:rsidRDefault="007642B7" w:rsidP="003B4A5C">
      <w:pPr>
        <w:spacing w:after="200" w:line="276" w:lineRule="auto"/>
        <w:rPr>
          <w:rFonts w:ascii="Arial" w:hAnsi="Arial" w:cs="Arial"/>
          <w:sz w:val="24"/>
        </w:rPr>
      </w:pPr>
      <w:r w:rsidRPr="00615387">
        <w:rPr>
          <w:rFonts w:ascii="Arial" w:hAnsi="Arial" w:cs="Arial"/>
          <w:sz w:val="24"/>
        </w:rPr>
        <w:t xml:space="preserve">Parhewch yn eich grwpiau, allwch chi feddwl am unrhyw gwestiynau </w:t>
      </w:r>
      <w:r w:rsidR="00D90B8C">
        <w:rPr>
          <w:rFonts w:ascii="Arial" w:hAnsi="Arial" w:cs="Arial"/>
          <w:sz w:val="24"/>
        </w:rPr>
        <w:t>‘</w:t>
      </w:r>
      <w:r w:rsidRPr="00615387">
        <w:rPr>
          <w:rFonts w:ascii="Arial" w:hAnsi="Arial" w:cs="Arial"/>
          <w:sz w:val="24"/>
        </w:rPr>
        <w:t>beth os…?</w:t>
      </w:r>
      <w:r w:rsidR="00D90B8C">
        <w:rPr>
          <w:rFonts w:ascii="Arial" w:hAnsi="Arial" w:cs="Arial"/>
          <w:sz w:val="24"/>
        </w:rPr>
        <w:t>’</w:t>
      </w:r>
      <w:r w:rsidRPr="00615387">
        <w:rPr>
          <w:rFonts w:ascii="Arial" w:hAnsi="Arial" w:cs="Arial"/>
          <w:sz w:val="24"/>
        </w:rPr>
        <w:t xml:space="preserve"> eraill a allai godi, a sut fyddech chi’n ceisio mynd </w:t>
      </w:r>
      <w:r w:rsidR="008104CD" w:rsidRPr="00615387">
        <w:rPr>
          <w:rFonts w:ascii="Arial" w:hAnsi="Arial" w:cs="Arial"/>
          <w:sz w:val="24"/>
        </w:rPr>
        <w:t>ati i’w hateb?</w:t>
      </w:r>
    </w:p>
    <w:p w14:paraId="33F92000" w14:textId="77777777" w:rsidR="00D90B8C" w:rsidRDefault="00D90B8C" w:rsidP="003B4A5C">
      <w:pPr>
        <w:spacing w:after="200" w:line="276" w:lineRule="auto"/>
        <w:rPr>
          <w:rFonts w:ascii="Arial" w:hAnsi="Arial" w:cs="Arial"/>
          <w:sz w:val="24"/>
        </w:rPr>
      </w:pPr>
    </w:p>
    <w:p w14:paraId="774D6980" w14:textId="77777777" w:rsidR="00D90B8C" w:rsidRPr="00615387" w:rsidRDefault="00D90B8C" w:rsidP="003B4A5C">
      <w:pPr>
        <w:spacing w:after="200" w:line="276" w:lineRule="auto"/>
        <w:rPr>
          <w:rFonts w:ascii="Arial" w:hAnsi="Arial" w:cs="Arial"/>
          <w:sz w:val="24"/>
        </w:rPr>
      </w:pPr>
    </w:p>
    <w:p w14:paraId="2A7F18EF" w14:textId="6FD55AF8" w:rsidR="00ED0006" w:rsidRPr="00615387" w:rsidRDefault="006D365E" w:rsidP="00E83D8D">
      <w:pPr>
        <w:rPr>
          <w:rFonts w:ascii="Arial" w:hAnsi="Arial" w:cs="Arial"/>
          <w:b/>
          <w:sz w:val="24"/>
        </w:rPr>
      </w:pPr>
      <w:r w:rsidRPr="00615387">
        <w:rPr>
          <w:rFonts w:ascii="Arial" w:hAnsi="Arial" w:cs="Arial"/>
          <w:b/>
          <w:sz w:val="24"/>
        </w:rPr>
        <w:t xml:space="preserve">Adnoddau </w:t>
      </w:r>
      <w:r w:rsidR="00D40ECC" w:rsidRPr="00615387">
        <w:rPr>
          <w:rFonts w:ascii="Arial" w:hAnsi="Arial" w:cs="Arial"/>
          <w:b/>
          <w:sz w:val="24"/>
        </w:rPr>
        <w:t>angenrheidiol</w:t>
      </w:r>
      <w:r w:rsidR="00D90B8C">
        <w:rPr>
          <w:rFonts w:ascii="Arial" w:hAnsi="Arial" w:cs="Arial"/>
          <w:b/>
          <w:sz w:val="24"/>
        </w:rPr>
        <w:t>:</w:t>
      </w:r>
    </w:p>
    <w:p w14:paraId="0016F2B3" w14:textId="63E31555" w:rsidR="0035167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rPr>
        <w:t>f</w:t>
      </w:r>
      <w:r w:rsidR="00351677">
        <w:rPr>
          <w:rFonts w:ascii="Arial" w:hAnsi="Arial" w:cs="Arial"/>
          <w:sz w:val="24"/>
        </w:rPr>
        <w:t xml:space="preserve">film ‘role play’ </w:t>
      </w:r>
      <w:r>
        <w:rPr>
          <w:rFonts w:ascii="Arial" w:hAnsi="Arial" w:cs="Arial"/>
          <w:sz w:val="24"/>
        </w:rPr>
        <w:t>i</w:t>
      </w:r>
      <w:r w:rsidR="00351677">
        <w:rPr>
          <w:rFonts w:ascii="Arial" w:hAnsi="Arial" w:cs="Arial"/>
          <w:sz w:val="24"/>
        </w:rPr>
        <w:t xml:space="preserve"> ddechrau cwestiynau (Link)</w:t>
      </w:r>
    </w:p>
    <w:p w14:paraId="68EC50AE" w14:textId="5DCD8524" w:rsidR="003B4A5C" w:rsidRPr="0061538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rPr>
        <w:t>t</w:t>
      </w:r>
      <w:r w:rsidR="006D365E" w:rsidRPr="00615387">
        <w:rPr>
          <w:rFonts w:ascii="Arial" w:hAnsi="Arial" w:cs="Arial"/>
          <w:sz w:val="24"/>
        </w:rPr>
        <w:t xml:space="preserve">aflen gyda rhestr o gwestiynau </w:t>
      </w:r>
      <w:r>
        <w:rPr>
          <w:rFonts w:ascii="Arial" w:hAnsi="Arial" w:cs="Arial"/>
          <w:sz w:val="24"/>
        </w:rPr>
        <w:t>‘</w:t>
      </w:r>
      <w:r w:rsidR="006D365E" w:rsidRPr="00615387">
        <w:rPr>
          <w:rFonts w:ascii="Arial" w:hAnsi="Arial" w:cs="Arial"/>
          <w:sz w:val="24"/>
        </w:rPr>
        <w:t>beth os…?</w:t>
      </w:r>
      <w:r>
        <w:rPr>
          <w:rFonts w:ascii="Arial" w:hAnsi="Arial" w:cs="Arial"/>
          <w:sz w:val="24"/>
        </w:rPr>
        <w:t>’</w:t>
      </w:r>
      <w:r w:rsidR="006D365E" w:rsidRPr="00615387">
        <w:rPr>
          <w:rFonts w:ascii="Arial" w:hAnsi="Arial" w:cs="Arial"/>
          <w:sz w:val="24"/>
        </w:rPr>
        <w:t xml:space="preserve"> a thaflen i gofnodi’r atebion </w:t>
      </w:r>
      <w:r w:rsidR="00351677" w:rsidRPr="00351677">
        <w:rPr>
          <w:rFonts w:ascii="Arial" w:hAnsi="Arial" w:cs="Arial"/>
          <w:b/>
          <w:i/>
          <w:sz w:val="24"/>
        </w:rPr>
        <w:t>(taflen h)</w:t>
      </w:r>
    </w:p>
    <w:p w14:paraId="4CE00478" w14:textId="42FA7763" w:rsidR="006D365E" w:rsidRPr="0035167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szCs w:val="24"/>
          <w:lang w:val="cy-GB"/>
        </w:rPr>
        <w:t>c</w:t>
      </w:r>
      <w:r w:rsidR="00492EC8" w:rsidRPr="00615387">
        <w:rPr>
          <w:rFonts w:ascii="Arial" w:hAnsi="Arial" w:cs="Arial"/>
          <w:sz w:val="24"/>
          <w:szCs w:val="24"/>
          <w:lang w:val="cy-GB"/>
        </w:rPr>
        <w:t xml:space="preserve">westiynau </w:t>
      </w:r>
      <w:r w:rsidR="00351677">
        <w:rPr>
          <w:rFonts w:ascii="Arial" w:hAnsi="Arial" w:cs="Arial"/>
          <w:sz w:val="24"/>
          <w:szCs w:val="24"/>
          <w:lang w:val="cy-GB"/>
        </w:rPr>
        <w:t>c</w:t>
      </w:r>
      <w:r w:rsidR="00492EC8" w:rsidRPr="00615387">
        <w:rPr>
          <w:rFonts w:ascii="Arial" w:hAnsi="Arial" w:cs="Arial"/>
          <w:sz w:val="24"/>
          <w:szCs w:val="24"/>
          <w:lang w:val="cy-GB"/>
        </w:rPr>
        <w:t>yffredin</w:t>
      </w:r>
      <w:r w:rsidR="00351677">
        <w:rPr>
          <w:rFonts w:ascii="Arial" w:hAnsi="Arial" w:cs="Arial"/>
          <w:sz w:val="24"/>
          <w:szCs w:val="24"/>
          <w:lang w:val="cy-GB"/>
        </w:rPr>
        <w:t xml:space="preserve"> iechyd </w:t>
      </w:r>
      <w:r w:rsidR="00351677" w:rsidRPr="00351677">
        <w:rPr>
          <w:rFonts w:ascii="Arial" w:hAnsi="Arial" w:cs="Arial"/>
          <w:b/>
          <w:i/>
          <w:sz w:val="24"/>
          <w:szCs w:val="24"/>
          <w:lang w:val="cy-GB"/>
        </w:rPr>
        <w:t>(taflen i)</w:t>
      </w:r>
    </w:p>
    <w:p w14:paraId="7A08CC81" w14:textId="05F8A3D7" w:rsidR="00351677" w:rsidRPr="0061538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szCs w:val="24"/>
          <w:lang w:val="cy-GB"/>
        </w:rPr>
        <w:t>c</w:t>
      </w:r>
      <w:r w:rsidR="00351677">
        <w:rPr>
          <w:rFonts w:ascii="Arial" w:hAnsi="Arial" w:cs="Arial"/>
          <w:sz w:val="24"/>
          <w:szCs w:val="24"/>
          <w:lang w:val="cy-GB"/>
        </w:rPr>
        <w:t xml:space="preserve">westiynau cyffredin cofrestru </w:t>
      </w:r>
      <w:r w:rsidR="00351677" w:rsidRPr="00351677">
        <w:rPr>
          <w:rFonts w:ascii="Arial" w:hAnsi="Arial" w:cs="Arial"/>
          <w:b/>
          <w:i/>
          <w:sz w:val="24"/>
          <w:szCs w:val="24"/>
          <w:lang w:val="cy-GB"/>
        </w:rPr>
        <w:t>(taflen j)</w:t>
      </w:r>
      <w:r w:rsidRPr="00D90B8C">
        <w:rPr>
          <w:rFonts w:ascii="Arial" w:hAnsi="Arial" w:cs="Arial"/>
          <w:sz w:val="24"/>
          <w:szCs w:val="24"/>
          <w:lang w:val="cy-GB"/>
        </w:rPr>
        <w:t>.</w:t>
      </w:r>
    </w:p>
    <w:p w14:paraId="49184097" w14:textId="2EB22E32" w:rsidR="00ED0006" w:rsidRPr="00615387" w:rsidRDefault="006D365E" w:rsidP="00E83D8D">
      <w:pPr>
        <w:rPr>
          <w:rFonts w:ascii="Arial" w:hAnsi="Arial" w:cs="Arial"/>
          <w:b/>
          <w:sz w:val="24"/>
        </w:rPr>
      </w:pPr>
      <w:r w:rsidRPr="00615387">
        <w:rPr>
          <w:rFonts w:ascii="Arial" w:hAnsi="Arial" w:cs="Arial"/>
          <w:b/>
          <w:sz w:val="24"/>
        </w:rPr>
        <w:t>Nodiadau ychwanegol i’w hystyried</w:t>
      </w:r>
      <w:r w:rsidR="00D90B8C">
        <w:rPr>
          <w:rFonts w:ascii="Arial" w:hAnsi="Arial" w:cs="Arial"/>
          <w:b/>
          <w:sz w:val="24"/>
        </w:rPr>
        <w:t>:</w:t>
      </w:r>
    </w:p>
    <w:p w14:paraId="04A30BC2" w14:textId="77777777" w:rsidR="00D90B8C" w:rsidRDefault="006D365E" w:rsidP="00E83D8D">
      <w:pPr>
        <w:rPr>
          <w:rFonts w:ascii="Arial" w:hAnsi="Arial" w:cs="Arial"/>
          <w:sz w:val="24"/>
        </w:rPr>
      </w:pPr>
      <w:r w:rsidRPr="00615387">
        <w:rPr>
          <w:rFonts w:ascii="Arial" w:hAnsi="Arial" w:cs="Arial"/>
          <w:sz w:val="24"/>
        </w:rPr>
        <w:t xml:space="preserve">Efallai fod cyfle yma i ddatblygu canllaw o’r holl gwestiynau posibl a allai godi a’u rhannu ag eraill. </w:t>
      </w:r>
    </w:p>
    <w:p w14:paraId="4272C842" w14:textId="15DEC751" w:rsidR="00ED0006" w:rsidRPr="00615387" w:rsidRDefault="006D365E" w:rsidP="00E83D8D">
      <w:pPr>
        <w:rPr>
          <w:rFonts w:ascii="Arial" w:hAnsi="Arial" w:cs="Arial"/>
          <w:sz w:val="24"/>
        </w:rPr>
      </w:pPr>
      <w:r w:rsidRPr="00615387">
        <w:rPr>
          <w:rFonts w:ascii="Arial" w:hAnsi="Arial" w:cs="Arial"/>
          <w:sz w:val="24"/>
        </w:rPr>
        <w:t xml:space="preserve">Gallai hyn fod yn ffordd dda o rannu </w:t>
      </w:r>
      <w:r w:rsidR="00D90B8C">
        <w:rPr>
          <w:rFonts w:ascii="Arial" w:hAnsi="Arial" w:cs="Arial"/>
          <w:sz w:val="24"/>
        </w:rPr>
        <w:t>ymarfer</w:t>
      </w:r>
      <w:r w:rsidRPr="00615387">
        <w:rPr>
          <w:rFonts w:ascii="Arial" w:hAnsi="Arial" w:cs="Arial"/>
          <w:sz w:val="24"/>
        </w:rPr>
        <w:t xml:space="preserve"> da, beth sy’n gweithio’n dda a syniadau eraill ar sut i gynnal proses sefydlu dda.</w:t>
      </w:r>
    </w:p>
    <w:p w14:paraId="26989C70" w14:textId="77777777" w:rsidR="0086176E" w:rsidRPr="00615387" w:rsidRDefault="0086176E" w:rsidP="00E83D8D">
      <w:pPr>
        <w:rPr>
          <w:rFonts w:ascii="Arial" w:hAnsi="Arial" w:cs="Arial"/>
          <w:b/>
          <w:sz w:val="24"/>
        </w:rPr>
      </w:pPr>
    </w:p>
    <w:p w14:paraId="47B64DED" w14:textId="77777777" w:rsidR="00560BB5" w:rsidRPr="00615387" w:rsidRDefault="00560BB5" w:rsidP="00E83D8D">
      <w:pPr>
        <w:rPr>
          <w:rFonts w:ascii="Arial" w:hAnsi="Arial" w:cs="Arial"/>
          <w:b/>
          <w:sz w:val="24"/>
        </w:rPr>
      </w:pPr>
    </w:p>
    <w:p w14:paraId="37D863C0" w14:textId="77777777" w:rsidR="00560BB5" w:rsidRPr="00615387" w:rsidRDefault="00560BB5" w:rsidP="00E83D8D">
      <w:pPr>
        <w:rPr>
          <w:rFonts w:ascii="Arial" w:hAnsi="Arial" w:cs="Arial"/>
          <w:b/>
          <w:sz w:val="24"/>
        </w:rPr>
      </w:pPr>
    </w:p>
    <w:p w14:paraId="037790C0" w14:textId="77777777" w:rsidR="00560BB5" w:rsidRPr="00615387" w:rsidRDefault="00560BB5" w:rsidP="00E83D8D">
      <w:pPr>
        <w:rPr>
          <w:rFonts w:ascii="Arial" w:hAnsi="Arial" w:cs="Arial"/>
          <w:b/>
          <w:sz w:val="24"/>
        </w:rPr>
      </w:pPr>
    </w:p>
    <w:p w14:paraId="1CF8BA9E" w14:textId="77777777" w:rsidR="00560BB5" w:rsidRPr="00615387" w:rsidRDefault="00560BB5" w:rsidP="00E83D8D">
      <w:pPr>
        <w:rPr>
          <w:rFonts w:ascii="Arial" w:hAnsi="Arial" w:cs="Arial"/>
          <w:b/>
          <w:sz w:val="24"/>
        </w:rPr>
      </w:pPr>
    </w:p>
    <w:p w14:paraId="0D1C00F7" w14:textId="77777777" w:rsidR="00560BB5" w:rsidRPr="00615387" w:rsidRDefault="00560BB5" w:rsidP="00E83D8D">
      <w:pPr>
        <w:rPr>
          <w:rFonts w:ascii="Arial" w:hAnsi="Arial" w:cs="Arial"/>
          <w:b/>
          <w:sz w:val="24"/>
        </w:rPr>
      </w:pPr>
    </w:p>
    <w:p w14:paraId="065DB4BD" w14:textId="77777777" w:rsidR="00560BB5" w:rsidRPr="00615387" w:rsidRDefault="00560BB5" w:rsidP="00E83D8D">
      <w:pPr>
        <w:rPr>
          <w:rFonts w:ascii="Arial" w:hAnsi="Arial" w:cs="Arial"/>
          <w:b/>
          <w:sz w:val="24"/>
        </w:rPr>
      </w:pPr>
    </w:p>
    <w:p w14:paraId="53EB6231" w14:textId="77777777" w:rsidR="00560BB5" w:rsidRPr="00615387" w:rsidRDefault="00560BB5" w:rsidP="00E83D8D">
      <w:pPr>
        <w:rPr>
          <w:rFonts w:ascii="Arial" w:hAnsi="Arial" w:cs="Arial"/>
          <w:b/>
          <w:sz w:val="24"/>
        </w:rPr>
      </w:pPr>
    </w:p>
    <w:p w14:paraId="0822E019" w14:textId="77777777" w:rsidR="00560BB5" w:rsidRPr="00615387" w:rsidRDefault="00560BB5" w:rsidP="00E83D8D">
      <w:pPr>
        <w:rPr>
          <w:rFonts w:ascii="Arial" w:hAnsi="Arial" w:cs="Arial"/>
          <w:b/>
          <w:sz w:val="24"/>
        </w:rPr>
      </w:pPr>
    </w:p>
    <w:p w14:paraId="3CFBE0F2" w14:textId="77777777" w:rsidR="00560BB5" w:rsidRPr="00615387" w:rsidRDefault="00560BB5" w:rsidP="00E83D8D">
      <w:pPr>
        <w:rPr>
          <w:rFonts w:ascii="Arial" w:hAnsi="Arial" w:cs="Arial"/>
          <w:b/>
          <w:sz w:val="24"/>
        </w:rPr>
      </w:pPr>
    </w:p>
    <w:p w14:paraId="25F170CB" w14:textId="77777777" w:rsidR="00560BB5" w:rsidRPr="00615387" w:rsidRDefault="00560BB5" w:rsidP="00E83D8D">
      <w:pPr>
        <w:rPr>
          <w:rFonts w:ascii="Arial" w:hAnsi="Arial" w:cs="Arial"/>
          <w:b/>
          <w:sz w:val="24"/>
        </w:rPr>
      </w:pPr>
    </w:p>
    <w:p w14:paraId="3A80DD29" w14:textId="77777777" w:rsidR="00560BB5" w:rsidRPr="00615387" w:rsidRDefault="00560BB5" w:rsidP="00E83D8D">
      <w:pPr>
        <w:rPr>
          <w:rFonts w:ascii="Arial" w:hAnsi="Arial" w:cs="Arial"/>
          <w:b/>
          <w:sz w:val="24"/>
        </w:rPr>
      </w:pPr>
    </w:p>
    <w:p w14:paraId="7CB13752" w14:textId="77777777" w:rsidR="00560BB5" w:rsidRPr="00615387" w:rsidRDefault="00560BB5" w:rsidP="00E83D8D">
      <w:pPr>
        <w:rPr>
          <w:rFonts w:ascii="Arial" w:hAnsi="Arial" w:cs="Arial"/>
          <w:b/>
          <w:sz w:val="24"/>
        </w:rPr>
      </w:pPr>
    </w:p>
    <w:p w14:paraId="35A4454B" w14:textId="77777777" w:rsidR="00560BB5" w:rsidRPr="00615387" w:rsidRDefault="00560BB5" w:rsidP="00E83D8D">
      <w:pPr>
        <w:rPr>
          <w:rFonts w:ascii="Arial" w:hAnsi="Arial" w:cs="Arial"/>
          <w:b/>
          <w:sz w:val="24"/>
        </w:rPr>
      </w:pPr>
    </w:p>
    <w:p w14:paraId="7A031580" w14:textId="77777777" w:rsidR="00560BB5" w:rsidRPr="00615387" w:rsidRDefault="00560BB5" w:rsidP="00E83D8D">
      <w:pPr>
        <w:rPr>
          <w:rFonts w:ascii="Arial" w:hAnsi="Arial" w:cs="Arial"/>
          <w:b/>
          <w:sz w:val="24"/>
        </w:rPr>
      </w:pPr>
    </w:p>
    <w:p w14:paraId="635CC5BC" w14:textId="0735D81E" w:rsidR="00560BB5" w:rsidRDefault="00560BB5" w:rsidP="00E83D8D">
      <w:pPr>
        <w:rPr>
          <w:rFonts w:ascii="Arial" w:hAnsi="Arial" w:cs="Arial"/>
          <w:b/>
          <w:sz w:val="24"/>
        </w:rPr>
      </w:pPr>
    </w:p>
    <w:p w14:paraId="37B0B1A5" w14:textId="24678E43" w:rsidR="00012C51" w:rsidRDefault="00012C51" w:rsidP="00E83D8D">
      <w:pPr>
        <w:rPr>
          <w:rFonts w:ascii="Arial" w:hAnsi="Arial" w:cs="Arial"/>
          <w:b/>
          <w:sz w:val="24"/>
        </w:rPr>
      </w:pPr>
    </w:p>
    <w:p w14:paraId="33C96979" w14:textId="589A02E6" w:rsidR="00012C51" w:rsidRDefault="00012C51" w:rsidP="00E83D8D">
      <w:pPr>
        <w:rPr>
          <w:rFonts w:ascii="Arial" w:hAnsi="Arial" w:cs="Arial"/>
          <w:b/>
          <w:sz w:val="24"/>
        </w:rPr>
      </w:pPr>
    </w:p>
    <w:p w14:paraId="276E29BE" w14:textId="76695CB9" w:rsidR="00012C51" w:rsidRDefault="00012C51" w:rsidP="00E83D8D">
      <w:pPr>
        <w:rPr>
          <w:rFonts w:ascii="Arial" w:hAnsi="Arial" w:cs="Arial"/>
          <w:b/>
          <w:sz w:val="24"/>
        </w:rPr>
      </w:pPr>
    </w:p>
    <w:p w14:paraId="431721BB" w14:textId="7109FAFE" w:rsidR="00012C51" w:rsidRPr="00D90B8C" w:rsidRDefault="00012C51" w:rsidP="00E83D8D">
      <w:pPr>
        <w:rPr>
          <w:rFonts w:ascii="Arial" w:hAnsi="Arial" w:cs="Arial"/>
          <w:b/>
          <w:color w:val="42B088"/>
          <w:sz w:val="28"/>
          <w:szCs w:val="28"/>
        </w:rPr>
      </w:pPr>
    </w:p>
    <w:p w14:paraId="5C39C8B8" w14:textId="77777777" w:rsidR="00127CEE" w:rsidRPr="00D90B8C" w:rsidRDefault="00127CEE" w:rsidP="00E83D8D">
      <w:pPr>
        <w:rPr>
          <w:rFonts w:ascii="Arial" w:hAnsi="Arial" w:cs="Arial"/>
          <w:b/>
          <w:color w:val="42B088"/>
          <w:sz w:val="28"/>
          <w:szCs w:val="28"/>
        </w:rPr>
      </w:pPr>
      <w:r w:rsidRPr="00D90B8C">
        <w:rPr>
          <w:rFonts w:ascii="Arial" w:hAnsi="Arial" w:cs="Arial"/>
          <w:b/>
          <w:color w:val="42B088"/>
          <w:sz w:val="28"/>
          <w:szCs w:val="28"/>
        </w:rPr>
        <w:t xml:space="preserve">6 – </w:t>
      </w:r>
      <w:r w:rsidR="008104CD" w:rsidRPr="00D90B8C">
        <w:rPr>
          <w:rFonts w:ascii="Arial" w:hAnsi="Arial" w:cs="Arial"/>
          <w:b/>
          <w:color w:val="42B088"/>
          <w:sz w:val="28"/>
          <w:szCs w:val="28"/>
        </w:rPr>
        <w:t xml:space="preserve">Y da, y gwael a’r </w:t>
      </w:r>
      <w:r w:rsidR="007B5E10" w:rsidRPr="00D90B8C">
        <w:rPr>
          <w:rFonts w:ascii="Arial" w:hAnsi="Arial" w:cs="Arial"/>
          <w:b/>
          <w:color w:val="42B088"/>
          <w:sz w:val="28"/>
          <w:szCs w:val="28"/>
        </w:rPr>
        <w:t>gweddol</w:t>
      </w:r>
    </w:p>
    <w:p w14:paraId="1E913AA1" w14:textId="77777777" w:rsidR="00D90B8C" w:rsidRPr="00615387" w:rsidRDefault="00D90B8C" w:rsidP="00E83D8D">
      <w:pPr>
        <w:rPr>
          <w:rFonts w:ascii="Arial" w:hAnsi="Arial" w:cs="Arial"/>
          <w:b/>
          <w:sz w:val="24"/>
        </w:rPr>
      </w:pPr>
    </w:p>
    <w:p w14:paraId="2FD62E9C" w14:textId="5743C006" w:rsidR="00D40ECC" w:rsidRPr="00615387" w:rsidRDefault="00D40ECC" w:rsidP="00D40ECC">
      <w:pPr>
        <w:rPr>
          <w:rFonts w:ascii="Arial" w:hAnsi="Arial" w:cs="Arial"/>
          <w:b/>
          <w:sz w:val="24"/>
        </w:rPr>
      </w:pPr>
      <w:r w:rsidRPr="00615387">
        <w:rPr>
          <w:rFonts w:ascii="Arial" w:hAnsi="Arial" w:cs="Arial"/>
          <w:b/>
          <w:sz w:val="24"/>
        </w:rPr>
        <w:t>Tua faint o amser sydd ei angen</w:t>
      </w:r>
      <w:r w:rsidR="00D90B8C">
        <w:rPr>
          <w:rFonts w:ascii="Arial" w:hAnsi="Arial" w:cs="Arial"/>
          <w:b/>
          <w:sz w:val="24"/>
        </w:rPr>
        <w:t>:</w:t>
      </w:r>
    </w:p>
    <w:p w14:paraId="46C6E280" w14:textId="5D2A8D0E" w:rsidR="00D40ECC" w:rsidRPr="00615387" w:rsidRDefault="00D40ECC" w:rsidP="00D40ECC">
      <w:pPr>
        <w:rPr>
          <w:rFonts w:ascii="Arial" w:hAnsi="Arial" w:cs="Arial"/>
          <w:sz w:val="24"/>
        </w:rPr>
      </w:pPr>
      <w:r w:rsidRPr="00615387">
        <w:rPr>
          <w:rFonts w:ascii="Arial" w:hAnsi="Arial" w:cs="Arial"/>
          <w:sz w:val="24"/>
        </w:rPr>
        <w:t>30 munud</w:t>
      </w:r>
      <w:r w:rsidR="00D90B8C">
        <w:rPr>
          <w:rFonts w:ascii="Arial" w:hAnsi="Arial" w:cs="Arial"/>
          <w:sz w:val="24"/>
        </w:rPr>
        <w:t>.</w:t>
      </w:r>
    </w:p>
    <w:p w14:paraId="56EC1B72" w14:textId="44723AFC" w:rsidR="00D40ECC" w:rsidRPr="00615387" w:rsidRDefault="00D40ECC" w:rsidP="00D40ECC">
      <w:pPr>
        <w:rPr>
          <w:rFonts w:ascii="Arial" w:hAnsi="Arial" w:cs="Arial"/>
          <w:b/>
          <w:sz w:val="24"/>
        </w:rPr>
      </w:pPr>
      <w:r w:rsidRPr="00615387">
        <w:rPr>
          <w:rFonts w:ascii="Arial" w:hAnsi="Arial" w:cs="Arial"/>
          <w:b/>
          <w:sz w:val="24"/>
        </w:rPr>
        <w:t>Nod y gweithgaredd hwn yw</w:t>
      </w:r>
      <w:r w:rsidR="00D90B8C">
        <w:rPr>
          <w:rFonts w:ascii="Arial" w:hAnsi="Arial" w:cs="Arial"/>
          <w:b/>
          <w:sz w:val="24"/>
        </w:rPr>
        <w:t>:</w:t>
      </w:r>
    </w:p>
    <w:p w14:paraId="3AE5C12D" w14:textId="77777777" w:rsidR="00522110" w:rsidRPr="00615387" w:rsidRDefault="00D40ECC" w:rsidP="000A74A5">
      <w:pPr>
        <w:pStyle w:val="ListParagraph"/>
        <w:numPr>
          <w:ilvl w:val="0"/>
          <w:numId w:val="17"/>
        </w:numPr>
        <w:rPr>
          <w:rFonts w:ascii="Arial" w:hAnsi="Arial" w:cs="Arial"/>
          <w:sz w:val="24"/>
        </w:rPr>
      </w:pPr>
      <w:r w:rsidRPr="00615387">
        <w:rPr>
          <w:rFonts w:ascii="Arial" w:hAnsi="Arial" w:cs="Arial"/>
          <w:sz w:val="24"/>
        </w:rPr>
        <w:t>helpu pobl i feddwl beth yw ateb da, gwael a gweddol i weithgaredd dysgu</w:t>
      </w:r>
    </w:p>
    <w:p w14:paraId="1B30B03E" w14:textId="77777777" w:rsidR="00D40ECC" w:rsidRPr="00615387" w:rsidRDefault="00D40ECC" w:rsidP="000A74A5">
      <w:pPr>
        <w:pStyle w:val="ListParagraph"/>
        <w:numPr>
          <w:ilvl w:val="0"/>
          <w:numId w:val="17"/>
        </w:numPr>
        <w:rPr>
          <w:rFonts w:ascii="Arial" w:hAnsi="Arial" w:cs="Arial"/>
          <w:sz w:val="24"/>
        </w:rPr>
      </w:pPr>
      <w:r w:rsidRPr="00615387">
        <w:rPr>
          <w:rFonts w:ascii="Arial" w:hAnsi="Arial" w:cs="Arial"/>
          <w:sz w:val="24"/>
        </w:rPr>
        <w:t xml:space="preserve">helpu pobl i feddwl </w:t>
      </w:r>
      <w:r w:rsidR="008104CD" w:rsidRPr="00615387">
        <w:rPr>
          <w:rFonts w:ascii="Arial" w:hAnsi="Arial" w:cs="Arial"/>
          <w:sz w:val="24"/>
        </w:rPr>
        <w:t>pa gymorth</w:t>
      </w:r>
      <w:r w:rsidRPr="00615387">
        <w:rPr>
          <w:rFonts w:ascii="Arial" w:hAnsi="Arial" w:cs="Arial"/>
          <w:sz w:val="24"/>
        </w:rPr>
        <w:t xml:space="preserve"> fyddai dysgwyr ei angen i ddatblygu eu hatebion ymhellach</w:t>
      </w:r>
    </w:p>
    <w:p w14:paraId="35E60CA5" w14:textId="77777777" w:rsidR="00D40ECC" w:rsidRPr="00615387" w:rsidRDefault="00D40ECC" w:rsidP="000A74A5">
      <w:pPr>
        <w:pStyle w:val="ListParagraph"/>
        <w:numPr>
          <w:ilvl w:val="0"/>
          <w:numId w:val="17"/>
        </w:numPr>
        <w:rPr>
          <w:rFonts w:ascii="Arial" w:hAnsi="Arial" w:cs="Arial"/>
          <w:sz w:val="24"/>
        </w:rPr>
      </w:pPr>
      <w:r w:rsidRPr="00615387">
        <w:rPr>
          <w:rFonts w:ascii="Arial" w:hAnsi="Arial" w:cs="Arial"/>
          <w:sz w:val="24"/>
        </w:rPr>
        <w:t>ceisio safoni a</w:t>
      </w:r>
      <w:r w:rsidR="008104CD" w:rsidRPr="00615387">
        <w:rPr>
          <w:rFonts w:ascii="Arial" w:hAnsi="Arial" w:cs="Arial"/>
          <w:sz w:val="24"/>
        </w:rPr>
        <w:t>tebion gan ddysgwyr fel y gellid</w:t>
      </w:r>
      <w:r w:rsidRPr="00615387">
        <w:rPr>
          <w:rFonts w:ascii="Arial" w:hAnsi="Arial" w:cs="Arial"/>
          <w:sz w:val="24"/>
        </w:rPr>
        <w:t xml:space="preserve"> eu defnyddio </w:t>
      </w:r>
      <w:r w:rsidR="008104CD" w:rsidRPr="00615387">
        <w:rPr>
          <w:rFonts w:ascii="Arial" w:hAnsi="Arial" w:cs="Arial"/>
          <w:sz w:val="24"/>
        </w:rPr>
        <w:t>wrth</w:t>
      </w:r>
      <w:r w:rsidRPr="00615387">
        <w:rPr>
          <w:rFonts w:ascii="Arial" w:hAnsi="Arial" w:cs="Arial"/>
          <w:sz w:val="24"/>
        </w:rPr>
        <w:t xml:space="preserve"> asesu cymwysterau o bosibl.</w:t>
      </w:r>
    </w:p>
    <w:p w14:paraId="557FF2C7" w14:textId="6D4DBAC6" w:rsidR="00127CEE" w:rsidRPr="00615387" w:rsidRDefault="00D40ECC" w:rsidP="00E83D8D">
      <w:pPr>
        <w:rPr>
          <w:rFonts w:ascii="Arial" w:hAnsi="Arial" w:cs="Arial"/>
          <w:b/>
          <w:sz w:val="24"/>
        </w:rPr>
      </w:pPr>
      <w:r w:rsidRPr="00615387">
        <w:rPr>
          <w:rFonts w:ascii="Arial" w:hAnsi="Arial" w:cs="Arial"/>
          <w:b/>
          <w:sz w:val="24"/>
        </w:rPr>
        <w:t>Bydd cyfranogwyr yn</w:t>
      </w:r>
      <w:r w:rsidR="00D90B8C">
        <w:rPr>
          <w:rFonts w:ascii="Arial" w:hAnsi="Arial" w:cs="Arial"/>
          <w:b/>
          <w:sz w:val="24"/>
        </w:rPr>
        <w:t>:</w:t>
      </w:r>
    </w:p>
    <w:p w14:paraId="28919828" w14:textId="77777777" w:rsidR="00726BA7" w:rsidRPr="00615387" w:rsidRDefault="00D40ECC" w:rsidP="000A74A5">
      <w:pPr>
        <w:pStyle w:val="ListParagraph"/>
        <w:numPr>
          <w:ilvl w:val="0"/>
          <w:numId w:val="18"/>
        </w:numPr>
        <w:rPr>
          <w:rFonts w:ascii="Arial" w:hAnsi="Arial" w:cs="Arial"/>
          <w:sz w:val="24"/>
        </w:rPr>
      </w:pPr>
      <w:r w:rsidRPr="00615387">
        <w:rPr>
          <w:rFonts w:ascii="Arial" w:hAnsi="Arial" w:cs="Arial"/>
          <w:sz w:val="24"/>
        </w:rPr>
        <w:t>gallu adnabod pam mae ateb yn dda, yn wael ac yn weddol</w:t>
      </w:r>
    </w:p>
    <w:p w14:paraId="74870487" w14:textId="77777777" w:rsidR="00D40ECC" w:rsidRPr="00615387" w:rsidRDefault="00D40ECC" w:rsidP="000A74A5">
      <w:pPr>
        <w:pStyle w:val="ListParagraph"/>
        <w:numPr>
          <w:ilvl w:val="0"/>
          <w:numId w:val="18"/>
        </w:numPr>
        <w:rPr>
          <w:rFonts w:ascii="Arial" w:hAnsi="Arial" w:cs="Arial"/>
          <w:sz w:val="24"/>
        </w:rPr>
      </w:pPr>
      <w:r w:rsidRPr="00615387">
        <w:rPr>
          <w:rFonts w:ascii="Arial" w:hAnsi="Arial" w:cs="Arial"/>
          <w:sz w:val="24"/>
        </w:rPr>
        <w:t>gallu gweithio gyda’r dysgwyr i ddatblygu eu hatebion ymhellach</w:t>
      </w:r>
    </w:p>
    <w:p w14:paraId="1DE3A706" w14:textId="2C1A9D99" w:rsidR="00726BA7" w:rsidRPr="004C7701" w:rsidRDefault="00D40ECC" w:rsidP="000A74A5">
      <w:pPr>
        <w:pStyle w:val="ListParagraph"/>
        <w:numPr>
          <w:ilvl w:val="0"/>
          <w:numId w:val="18"/>
        </w:numPr>
        <w:rPr>
          <w:rFonts w:ascii="Arial" w:hAnsi="Arial" w:cs="Arial"/>
          <w:sz w:val="24"/>
        </w:rPr>
      </w:pPr>
      <w:r w:rsidRPr="00615387">
        <w:rPr>
          <w:rFonts w:ascii="Arial" w:hAnsi="Arial" w:cs="Arial"/>
          <w:sz w:val="24"/>
        </w:rPr>
        <w:t xml:space="preserve">gallu mynd i’r afael â rhai o’r materion sy’n gysylltiedig â safoni atebion fel y gellir eu defnyddio </w:t>
      </w:r>
      <w:r w:rsidR="00AF1900" w:rsidRPr="00615387">
        <w:rPr>
          <w:rFonts w:ascii="Arial" w:hAnsi="Arial" w:cs="Arial"/>
          <w:sz w:val="24"/>
        </w:rPr>
        <w:t xml:space="preserve">wrth </w:t>
      </w:r>
      <w:r w:rsidRPr="00615387">
        <w:rPr>
          <w:rFonts w:ascii="Arial" w:hAnsi="Arial" w:cs="Arial"/>
          <w:sz w:val="24"/>
        </w:rPr>
        <w:t>asesu cymwysterau.</w:t>
      </w:r>
    </w:p>
    <w:p w14:paraId="418B481A" w14:textId="5A0326FA" w:rsidR="00127CEE" w:rsidRPr="00615387" w:rsidRDefault="00D40ECC" w:rsidP="00E83D8D">
      <w:pPr>
        <w:rPr>
          <w:rFonts w:ascii="Arial" w:hAnsi="Arial" w:cs="Arial"/>
          <w:b/>
          <w:sz w:val="24"/>
        </w:rPr>
      </w:pPr>
      <w:r w:rsidRPr="00615387">
        <w:rPr>
          <w:rFonts w:ascii="Arial" w:hAnsi="Arial" w:cs="Arial"/>
          <w:b/>
          <w:sz w:val="24"/>
        </w:rPr>
        <w:t>Adnoddau angenrheidiol</w:t>
      </w:r>
      <w:r w:rsidR="00D90B8C">
        <w:rPr>
          <w:rFonts w:ascii="Arial" w:hAnsi="Arial" w:cs="Arial"/>
          <w:b/>
          <w:sz w:val="24"/>
        </w:rPr>
        <w:t>:</w:t>
      </w:r>
    </w:p>
    <w:p w14:paraId="6FDC83BF" w14:textId="519F9F5A" w:rsidR="00D40ECC" w:rsidRDefault="00D90B8C" w:rsidP="000A74A5">
      <w:pPr>
        <w:pStyle w:val="ListParagraph"/>
        <w:numPr>
          <w:ilvl w:val="0"/>
          <w:numId w:val="26"/>
        </w:numPr>
        <w:rPr>
          <w:rFonts w:ascii="Arial" w:hAnsi="Arial" w:cs="Arial"/>
          <w:sz w:val="24"/>
        </w:rPr>
      </w:pPr>
      <w:r>
        <w:rPr>
          <w:rFonts w:ascii="Arial" w:hAnsi="Arial" w:cs="Arial"/>
          <w:sz w:val="24"/>
        </w:rPr>
        <w:t>e</w:t>
      </w:r>
      <w:r w:rsidR="004C7701" w:rsidRPr="004C7701">
        <w:rPr>
          <w:rFonts w:ascii="Arial" w:hAnsi="Arial" w:cs="Arial"/>
          <w:sz w:val="24"/>
        </w:rPr>
        <w:t>siamplau o fersiynau o atebion da, gwael a gweddol o’r un gweithgaredd, gyda pwyntiau trafod</w:t>
      </w:r>
      <w:r w:rsidR="004C7701">
        <w:rPr>
          <w:rFonts w:ascii="Arial" w:hAnsi="Arial" w:cs="Arial"/>
          <w:sz w:val="24"/>
        </w:rPr>
        <w:t xml:space="preserve"> </w:t>
      </w:r>
      <w:r w:rsidR="004C7701" w:rsidRPr="004C7701">
        <w:rPr>
          <w:rFonts w:ascii="Arial" w:hAnsi="Arial" w:cs="Arial"/>
          <w:b/>
          <w:i/>
          <w:sz w:val="24"/>
        </w:rPr>
        <w:t>(taflen k)</w:t>
      </w:r>
    </w:p>
    <w:p w14:paraId="3CD91BDE" w14:textId="2577EAD4" w:rsidR="004C7701" w:rsidRPr="004C7701" w:rsidRDefault="00D90B8C" w:rsidP="000A74A5">
      <w:pPr>
        <w:pStyle w:val="ListParagraph"/>
        <w:numPr>
          <w:ilvl w:val="0"/>
          <w:numId w:val="26"/>
        </w:numPr>
        <w:rPr>
          <w:rFonts w:ascii="Arial" w:hAnsi="Arial" w:cs="Arial"/>
          <w:b/>
          <w:i/>
          <w:sz w:val="24"/>
        </w:rPr>
      </w:pPr>
      <w:r>
        <w:rPr>
          <w:rFonts w:ascii="Arial" w:hAnsi="Arial" w:cs="Arial"/>
          <w:sz w:val="24"/>
        </w:rPr>
        <w:t>s</w:t>
      </w:r>
      <w:r w:rsidR="004C7701">
        <w:rPr>
          <w:rFonts w:ascii="Arial" w:hAnsi="Arial" w:cs="Arial"/>
          <w:sz w:val="24"/>
        </w:rPr>
        <w:t xml:space="preserve">ut mae rheolwr yn gallu cefnogi dysgwyr </w:t>
      </w:r>
      <w:r>
        <w:rPr>
          <w:rFonts w:ascii="Arial" w:hAnsi="Arial" w:cs="Arial"/>
          <w:sz w:val="24"/>
        </w:rPr>
        <w:t>i</w:t>
      </w:r>
      <w:r w:rsidR="004C7701">
        <w:rPr>
          <w:rFonts w:ascii="Arial" w:hAnsi="Arial" w:cs="Arial"/>
          <w:sz w:val="24"/>
        </w:rPr>
        <w:t xml:space="preserve"> ddatblygu eu hatebion </w:t>
      </w:r>
      <w:r w:rsidR="004C7701" w:rsidRPr="004C7701">
        <w:rPr>
          <w:rFonts w:ascii="Arial" w:hAnsi="Arial" w:cs="Arial"/>
          <w:b/>
          <w:i/>
          <w:sz w:val="24"/>
        </w:rPr>
        <w:t>(taflen l)</w:t>
      </w:r>
      <w:r w:rsidRPr="00D90B8C">
        <w:rPr>
          <w:rFonts w:ascii="Arial" w:hAnsi="Arial" w:cs="Arial"/>
          <w:sz w:val="24"/>
        </w:rPr>
        <w:t>.</w:t>
      </w:r>
    </w:p>
    <w:p w14:paraId="78ABC79A" w14:textId="77777777" w:rsidR="004C7701" w:rsidRPr="00615387" w:rsidRDefault="004C7701" w:rsidP="004C7701">
      <w:pPr>
        <w:rPr>
          <w:rFonts w:ascii="Arial" w:hAnsi="Arial" w:cs="Arial"/>
          <w:b/>
          <w:sz w:val="24"/>
        </w:rPr>
      </w:pPr>
      <w:r w:rsidRPr="00615387">
        <w:rPr>
          <w:rFonts w:ascii="Arial" w:hAnsi="Arial" w:cs="Arial"/>
          <w:b/>
          <w:sz w:val="24"/>
        </w:rPr>
        <w:t>Nodiadau’r hwylusydd</w:t>
      </w:r>
    </w:p>
    <w:p w14:paraId="4A6753C9" w14:textId="4D42DA2B" w:rsidR="00001729" w:rsidRPr="00615387" w:rsidRDefault="00001729" w:rsidP="00001729">
      <w:pPr>
        <w:rPr>
          <w:rFonts w:ascii="Arial" w:hAnsi="Arial" w:cs="Arial"/>
          <w:sz w:val="24"/>
        </w:rPr>
      </w:pPr>
      <w:r w:rsidRPr="00615387">
        <w:rPr>
          <w:rFonts w:ascii="Arial" w:hAnsi="Arial" w:cs="Arial"/>
          <w:sz w:val="24"/>
        </w:rPr>
        <w:t>Gellid datblygu cronfa o’r atebion hyn fel eu bod yn cwmpasu’r rhan fwyaf o fathau o gwestiynau</w:t>
      </w:r>
      <w:r w:rsidR="00D90B8C">
        <w:rPr>
          <w:rFonts w:ascii="Arial" w:hAnsi="Arial" w:cs="Arial"/>
          <w:sz w:val="24"/>
        </w:rPr>
        <w:t>,</w:t>
      </w:r>
      <w:r w:rsidRPr="00615387">
        <w:rPr>
          <w:rFonts w:ascii="Arial" w:hAnsi="Arial" w:cs="Arial"/>
          <w:sz w:val="24"/>
        </w:rPr>
        <w:t xml:space="preserve"> e</w:t>
      </w:r>
      <w:r w:rsidR="00D90B8C">
        <w:rPr>
          <w:rFonts w:ascii="Arial" w:hAnsi="Arial" w:cs="Arial"/>
          <w:sz w:val="24"/>
        </w:rPr>
        <w:t xml:space="preserve">r </w:t>
      </w:r>
      <w:r w:rsidRPr="00615387">
        <w:rPr>
          <w:rFonts w:ascii="Arial" w:hAnsi="Arial" w:cs="Arial"/>
          <w:sz w:val="24"/>
        </w:rPr>
        <w:t>e</w:t>
      </w:r>
      <w:r w:rsidR="00D90B8C">
        <w:rPr>
          <w:rFonts w:ascii="Arial" w:hAnsi="Arial" w:cs="Arial"/>
          <w:sz w:val="24"/>
        </w:rPr>
        <w:t>nghraifft:</w:t>
      </w:r>
    </w:p>
    <w:p w14:paraId="79063163" w14:textId="78336F3A" w:rsidR="00001729" w:rsidRPr="00615387" w:rsidRDefault="00D90B8C" w:rsidP="000A74A5">
      <w:pPr>
        <w:pStyle w:val="ListParagraph"/>
        <w:numPr>
          <w:ilvl w:val="0"/>
          <w:numId w:val="19"/>
        </w:numPr>
        <w:rPr>
          <w:rFonts w:ascii="Arial" w:hAnsi="Arial" w:cs="Arial"/>
          <w:sz w:val="24"/>
        </w:rPr>
      </w:pPr>
      <w:r>
        <w:rPr>
          <w:rFonts w:ascii="Arial" w:hAnsi="Arial" w:cs="Arial"/>
          <w:sz w:val="24"/>
        </w:rPr>
        <w:t>d</w:t>
      </w:r>
      <w:r w:rsidR="00001729" w:rsidRPr="00615387">
        <w:rPr>
          <w:rFonts w:ascii="Arial" w:hAnsi="Arial" w:cs="Arial"/>
          <w:sz w:val="24"/>
        </w:rPr>
        <w:t>efnyddiwch y gofod isod i nodi…</w:t>
      </w:r>
    </w:p>
    <w:p w14:paraId="7DA1AE54" w14:textId="52F0160F" w:rsidR="00001729" w:rsidRPr="00615387" w:rsidRDefault="00D90B8C" w:rsidP="000A74A5">
      <w:pPr>
        <w:pStyle w:val="ListParagraph"/>
        <w:numPr>
          <w:ilvl w:val="0"/>
          <w:numId w:val="19"/>
        </w:numPr>
        <w:rPr>
          <w:rFonts w:ascii="Arial" w:hAnsi="Arial" w:cs="Arial"/>
          <w:sz w:val="24"/>
        </w:rPr>
      </w:pPr>
      <w:r>
        <w:rPr>
          <w:rFonts w:ascii="Arial" w:hAnsi="Arial" w:cs="Arial"/>
          <w:sz w:val="24"/>
        </w:rPr>
        <w:t>s</w:t>
      </w:r>
      <w:r w:rsidR="00001729" w:rsidRPr="00615387">
        <w:rPr>
          <w:rFonts w:ascii="Arial" w:hAnsi="Arial" w:cs="Arial"/>
          <w:sz w:val="24"/>
        </w:rPr>
        <w:t>iaradwch â’ch rheolwr am… a chofnodwch nodiadau</w:t>
      </w:r>
    </w:p>
    <w:p w14:paraId="3EA9C706" w14:textId="7531AD40" w:rsidR="00001729" w:rsidRPr="00615387" w:rsidRDefault="00D90B8C" w:rsidP="000A74A5">
      <w:pPr>
        <w:pStyle w:val="ListParagraph"/>
        <w:numPr>
          <w:ilvl w:val="0"/>
          <w:numId w:val="19"/>
        </w:numPr>
        <w:rPr>
          <w:rFonts w:ascii="Arial" w:hAnsi="Arial" w:cs="Arial"/>
          <w:sz w:val="24"/>
        </w:rPr>
      </w:pPr>
      <w:r>
        <w:rPr>
          <w:rFonts w:ascii="Arial" w:hAnsi="Arial" w:cs="Arial"/>
          <w:sz w:val="24"/>
        </w:rPr>
        <w:t>b</w:t>
      </w:r>
      <w:r w:rsidR="00001729" w:rsidRPr="00615387">
        <w:rPr>
          <w:rFonts w:ascii="Arial" w:hAnsi="Arial" w:cs="Arial"/>
          <w:sz w:val="24"/>
        </w:rPr>
        <w:t>eth yw ystyr y term… a pham ei fod yn bwysig</w:t>
      </w:r>
    </w:p>
    <w:p w14:paraId="12450A6C" w14:textId="10B900D7" w:rsidR="00001729" w:rsidRDefault="00D90B8C" w:rsidP="000A74A5">
      <w:pPr>
        <w:pStyle w:val="ListParagraph"/>
        <w:numPr>
          <w:ilvl w:val="0"/>
          <w:numId w:val="19"/>
        </w:numPr>
        <w:rPr>
          <w:rFonts w:ascii="Arial" w:hAnsi="Arial" w:cs="Arial"/>
          <w:sz w:val="24"/>
        </w:rPr>
      </w:pPr>
      <w:r>
        <w:rPr>
          <w:rFonts w:ascii="Arial" w:hAnsi="Arial" w:cs="Arial"/>
          <w:sz w:val="24"/>
        </w:rPr>
        <w:t>y</w:t>
      </w:r>
      <w:r w:rsidR="00001729" w:rsidRPr="00615387">
        <w:rPr>
          <w:rFonts w:ascii="Arial" w:hAnsi="Arial" w:cs="Arial"/>
          <w:sz w:val="24"/>
        </w:rPr>
        <w:t>n y gofod isod, atebwch y cwestiynau i ddangos eich dealltwriaeth o…</w:t>
      </w:r>
    </w:p>
    <w:p w14:paraId="5F1253F7" w14:textId="47BB1608" w:rsidR="00001729" w:rsidRDefault="00001729" w:rsidP="00001729">
      <w:pPr>
        <w:pStyle w:val="ListParagraph"/>
        <w:rPr>
          <w:rFonts w:ascii="Arial" w:hAnsi="Arial" w:cs="Arial"/>
          <w:sz w:val="24"/>
        </w:rPr>
      </w:pPr>
    </w:p>
    <w:p w14:paraId="6F491E99" w14:textId="49D8BE3D" w:rsidR="00001729" w:rsidRDefault="00001729" w:rsidP="00001729">
      <w:pPr>
        <w:pStyle w:val="ListParagraph"/>
        <w:rPr>
          <w:rFonts w:ascii="Arial" w:hAnsi="Arial" w:cs="Arial"/>
          <w:sz w:val="24"/>
        </w:rPr>
      </w:pPr>
    </w:p>
    <w:p w14:paraId="1B070533" w14:textId="730920B6" w:rsidR="00001729" w:rsidRDefault="00001729" w:rsidP="00001729">
      <w:pPr>
        <w:pStyle w:val="ListParagraph"/>
        <w:rPr>
          <w:rFonts w:ascii="Arial" w:hAnsi="Arial" w:cs="Arial"/>
          <w:sz w:val="24"/>
        </w:rPr>
      </w:pPr>
    </w:p>
    <w:p w14:paraId="4038E32C" w14:textId="77777777" w:rsidR="00001729" w:rsidRPr="00615387" w:rsidRDefault="00001729" w:rsidP="00001729">
      <w:pPr>
        <w:pStyle w:val="ListParagraph"/>
        <w:rPr>
          <w:rFonts w:ascii="Arial" w:hAnsi="Arial" w:cs="Arial"/>
          <w:sz w:val="24"/>
        </w:rPr>
      </w:pPr>
    </w:p>
    <w:p w14:paraId="43A289C9" w14:textId="23BB8215" w:rsidR="004C7701" w:rsidRDefault="004C7701" w:rsidP="004C7701">
      <w:pPr>
        <w:spacing w:after="0" w:line="240" w:lineRule="auto"/>
        <w:rPr>
          <w:rFonts w:ascii="Arial" w:hAnsi="Arial" w:cs="Arial"/>
          <w:sz w:val="24"/>
        </w:rPr>
      </w:pPr>
    </w:p>
    <w:p w14:paraId="6B7A14E7" w14:textId="77777777" w:rsidR="004C7701" w:rsidRPr="004C7701" w:rsidRDefault="004C7701" w:rsidP="004C7701">
      <w:pPr>
        <w:spacing w:after="0" w:line="240" w:lineRule="auto"/>
        <w:rPr>
          <w:rFonts w:ascii="Arial" w:hAnsi="Arial" w:cs="Arial"/>
          <w:sz w:val="24"/>
        </w:rPr>
      </w:pPr>
    </w:p>
    <w:p w14:paraId="7C4DA062" w14:textId="77777777" w:rsidR="0086176E" w:rsidRPr="00615387" w:rsidRDefault="0086176E" w:rsidP="00DB1B90">
      <w:pPr>
        <w:rPr>
          <w:rFonts w:ascii="Arial" w:hAnsi="Arial" w:cs="Arial"/>
          <w:b/>
          <w:sz w:val="24"/>
        </w:rPr>
      </w:pPr>
    </w:p>
    <w:p w14:paraId="490ECCA8" w14:textId="77777777" w:rsidR="00560BB5" w:rsidRPr="00615387" w:rsidRDefault="00560BB5" w:rsidP="00DB1B90">
      <w:pPr>
        <w:rPr>
          <w:rFonts w:ascii="Arial" w:hAnsi="Arial" w:cs="Arial"/>
          <w:b/>
          <w:sz w:val="24"/>
        </w:rPr>
      </w:pPr>
    </w:p>
    <w:p w14:paraId="57CE2903" w14:textId="77777777" w:rsidR="00560BB5" w:rsidRPr="00615387" w:rsidRDefault="00560BB5" w:rsidP="00DB1B90">
      <w:pPr>
        <w:rPr>
          <w:rFonts w:ascii="Arial" w:hAnsi="Arial" w:cs="Arial"/>
          <w:b/>
          <w:sz w:val="24"/>
        </w:rPr>
      </w:pPr>
    </w:p>
    <w:p w14:paraId="1B084C15" w14:textId="77777777" w:rsidR="00560BB5" w:rsidRPr="00D90B8C" w:rsidRDefault="00560BB5" w:rsidP="00DB1B90">
      <w:pPr>
        <w:rPr>
          <w:rFonts w:ascii="Arial" w:hAnsi="Arial" w:cs="Arial"/>
          <w:b/>
          <w:color w:val="42B088"/>
          <w:sz w:val="28"/>
          <w:szCs w:val="28"/>
        </w:rPr>
      </w:pPr>
    </w:p>
    <w:p w14:paraId="58B0D295" w14:textId="5E914287" w:rsidR="00646BB7" w:rsidRPr="00D90B8C" w:rsidRDefault="00123801" w:rsidP="00DB1B90">
      <w:pPr>
        <w:rPr>
          <w:rFonts w:ascii="Arial" w:hAnsi="Arial" w:cs="Arial"/>
          <w:b/>
          <w:color w:val="42B088"/>
          <w:sz w:val="28"/>
          <w:szCs w:val="28"/>
        </w:rPr>
      </w:pPr>
      <w:r w:rsidRPr="00D90B8C">
        <w:rPr>
          <w:rFonts w:ascii="Arial" w:hAnsi="Arial" w:cs="Arial"/>
          <w:b/>
          <w:color w:val="42B088"/>
          <w:sz w:val="28"/>
          <w:szCs w:val="28"/>
        </w:rPr>
        <w:t>7</w:t>
      </w:r>
      <w:r w:rsidR="00646BB7" w:rsidRPr="00D90B8C">
        <w:rPr>
          <w:rFonts w:ascii="Arial" w:hAnsi="Arial" w:cs="Arial"/>
          <w:b/>
          <w:color w:val="42B088"/>
          <w:sz w:val="28"/>
          <w:szCs w:val="28"/>
        </w:rPr>
        <w:t xml:space="preserve"> – </w:t>
      </w:r>
      <w:r w:rsidR="00303E09" w:rsidRPr="00D90B8C">
        <w:rPr>
          <w:rFonts w:ascii="Arial" w:hAnsi="Arial" w:cs="Arial"/>
          <w:b/>
          <w:color w:val="42B088"/>
          <w:sz w:val="28"/>
          <w:szCs w:val="28"/>
        </w:rPr>
        <w:t>Cynllun gweithredu / dysgu personol</w:t>
      </w:r>
    </w:p>
    <w:p w14:paraId="05B222E4" w14:textId="77777777" w:rsidR="00D90B8C" w:rsidRPr="00615387" w:rsidRDefault="00D90B8C" w:rsidP="00DB1B90">
      <w:pPr>
        <w:rPr>
          <w:rFonts w:ascii="Arial" w:hAnsi="Arial" w:cs="Arial"/>
          <w:b/>
          <w:sz w:val="24"/>
        </w:rPr>
      </w:pPr>
    </w:p>
    <w:p w14:paraId="128B7C04" w14:textId="5B25BC27" w:rsidR="00303E09" w:rsidRPr="00615387" w:rsidRDefault="00303E09" w:rsidP="00303E09">
      <w:pPr>
        <w:rPr>
          <w:rFonts w:ascii="Arial" w:hAnsi="Arial" w:cs="Arial"/>
          <w:b/>
          <w:sz w:val="24"/>
        </w:rPr>
      </w:pPr>
      <w:r w:rsidRPr="00615387">
        <w:rPr>
          <w:rFonts w:ascii="Arial" w:hAnsi="Arial" w:cs="Arial"/>
          <w:b/>
          <w:sz w:val="24"/>
        </w:rPr>
        <w:t>Tua faint o amser sydd ei angen</w:t>
      </w:r>
      <w:r w:rsidR="00D90B8C">
        <w:rPr>
          <w:rFonts w:ascii="Arial" w:hAnsi="Arial" w:cs="Arial"/>
          <w:b/>
          <w:sz w:val="24"/>
        </w:rPr>
        <w:t>:</w:t>
      </w:r>
    </w:p>
    <w:p w14:paraId="0C216FC9" w14:textId="51B002BA" w:rsidR="00303E09" w:rsidRPr="00615387" w:rsidRDefault="00303E09" w:rsidP="00303E09">
      <w:pPr>
        <w:rPr>
          <w:rFonts w:ascii="Arial" w:hAnsi="Arial" w:cs="Arial"/>
          <w:sz w:val="24"/>
        </w:rPr>
      </w:pPr>
      <w:r w:rsidRPr="00615387">
        <w:rPr>
          <w:rFonts w:ascii="Arial" w:hAnsi="Arial" w:cs="Arial"/>
          <w:sz w:val="24"/>
        </w:rPr>
        <w:t>15 munud</w:t>
      </w:r>
      <w:r w:rsidR="00D90B8C">
        <w:rPr>
          <w:rFonts w:ascii="Arial" w:hAnsi="Arial" w:cs="Arial"/>
          <w:sz w:val="24"/>
        </w:rPr>
        <w:t>.</w:t>
      </w:r>
    </w:p>
    <w:p w14:paraId="79CA2CAF" w14:textId="68657C40" w:rsidR="00303E09" w:rsidRPr="00615387" w:rsidRDefault="00303E09" w:rsidP="00303E09">
      <w:pPr>
        <w:rPr>
          <w:rFonts w:ascii="Arial" w:hAnsi="Arial" w:cs="Arial"/>
          <w:b/>
          <w:sz w:val="24"/>
        </w:rPr>
      </w:pPr>
      <w:r w:rsidRPr="00615387">
        <w:rPr>
          <w:rFonts w:ascii="Arial" w:hAnsi="Arial" w:cs="Arial"/>
          <w:b/>
          <w:sz w:val="24"/>
        </w:rPr>
        <w:t>Nod y cynllun gweithredu / dysgu hwn yw</w:t>
      </w:r>
      <w:r w:rsidR="00D90B8C">
        <w:rPr>
          <w:rFonts w:ascii="Arial" w:hAnsi="Arial" w:cs="Arial"/>
          <w:b/>
          <w:sz w:val="24"/>
        </w:rPr>
        <w:t>:</w:t>
      </w:r>
    </w:p>
    <w:p w14:paraId="5C213E64" w14:textId="330A7C94" w:rsidR="00646BB7" w:rsidRPr="00615387" w:rsidRDefault="00D90B8C" w:rsidP="000A74A5">
      <w:pPr>
        <w:pStyle w:val="ListParagraph"/>
        <w:numPr>
          <w:ilvl w:val="0"/>
          <w:numId w:val="25"/>
        </w:numPr>
        <w:rPr>
          <w:rFonts w:ascii="Arial" w:hAnsi="Arial" w:cs="Arial"/>
          <w:sz w:val="24"/>
        </w:rPr>
      </w:pPr>
      <w:r>
        <w:rPr>
          <w:rFonts w:ascii="Arial" w:hAnsi="Arial" w:cs="Arial"/>
          <w:sz w:val="24"/>
        </w:rPr>
        <w:t>d</w:t>
      </w:r>
      <w:r w:rsidR="00303E09" w:rsidRPr="00615387">
        <w:rPr>
          <w:rFonts w:ascii="Arial" w:hAnsi="Arial" w:cs="Arial"/>
          <w:sz w:val="24"/>
        </w:rPr>
        <w:t xml:space="preserve">atblygu cynllun gweithredu / dysgu y gellir ei ddefnyddio i </w:t>
      </w:r>
      <w:r w:rsidR="00E82081">
        <w:rPr>
          <w:rFonts w:ascii="Arial" w:hAnsi="Arial" w:cs="Arial"/>
          <w:sz w:val="24"/>
        </w:rPr>
        <w:t>gefnogi gweithredu’r fframwaith sefydlu</w:t>
      </w:r>
      <w:r>
        <w:rPr>
          <w:rFonts w:ascii="Arial" w:hAnsi="Arial" w:cs="Arial"/>
          <w:sz w:val="24"/>
        </w:rPr>
        <w:t>.</w:t>
      </w:r>
    </w:p>
    <w:p w14:paraId="0263763F" w14:textId="345A0BF7" w:rsidR="00646BB7" w:rsidRPr="00615387" w:rsidRDefault="00303E09" w:rsidP="00DB1B90">
      <w:pPr>
        <w:rPr>
          <w:rFonts w:ascii="Arial" w:hAnsi="Arial" w:cs="Arial"/>
          <w:b/>
          <w:sz w:val="24"/>
        </w:rPr>
      </w:pPr>
      <w:r w:rsidRPr="00615387">
        <w:rPr>
          <w:rFonts w:ascii="Arial" w:hAnsi="Arial" w:cs="Arial"/>
          <w:b/>
          <w:sz w:val="24"/>
        </w:rPr>
        <w:t>Bydd cyfranogwyr yn</w:t>
      </w:r>
      <w:r w:rsidR="00D90B8C">
        <w:rPr>
          <w:rFonts w:ascii="Arial" w:hAnsi="Arial" w:cs="Arial"/>
          <w:b/>
          <w:sz w:val="24"/>
        </w:rPr>
        <w:t>:</w:t>
      </w:r>
    </w:p>
    <w:p w14:paraId="3CBC024A" w14:textId="77777777" w:rsidR="00123801" w:rsidRPr="00615387" w:rsidRDefault="00303E09" w:rsidP="000A74A5">
      <w:pPr>
        <w:pStyle w:val="ListParagraph"/>
        <w:numPr>
          <w:ilvl w:val="0"/>
          <w:numId w:val="21"/>
        </w:numPr>
        <w:rPr>
          <w:rFonts w:ascii="Arial" w:hAnsi="Arial" w:cs="Arial"/>
          <w:sz w:val="24"/>
        </w:rPr>
      </w:pPr>
      <w:r w:rsidRPr="00615387">
        <w:rPr>
          <w:rFonts w:ascii="Arial" w:hAnsi="Arial" w:cs="Arial"/>
          <w:sz w:val="24"/>
        </w:rPr>
        <w:t>meddwl am y sesiwn a’r prif bethau y gallan nhw eu cael ohoni</w:t>
      </w:r>
    </w:p>
    <w:p w14:paraId="13B09B97" w14:textId="2F6661CD" w:rsidR="00303E09" w:rsidRPr="00615387" w:rsidRDefault="00492EC8" w:rsidP="000A74A5">
      <w:pPr>
        <w:pStyle w:val="ListParagraph"/>
        <w:numPr>
          <w:ilvl w:val="0"/>
          <w:numId w:val="21"/>
        </w:numPr>
        <w:rPr>
          <w:rFonts w:ascii="Arial" w:hAnsi="Arial" w:cs="Arial"/>
          <w:sz w:val="24"/>
        </w:rPr>
      </w:pPr>
      <w:r w:rsidRPr="00615387">
        <w:rPr>
          <w:rFonts w:ascii="Arial" w:hAnsi="Arial" w:cs="Arial"/>
          <w:sz w:val="24"/>
          <w:szCs w:val="24"/>
          <w:lang w:val="cy-GB"/>
        </w:rPr>
        <w:t xml:space="preserve">meddwl sut y gallant roi’r dysgu hwn ar waith a </w:t>
      </w:r>
      <w:r w:rsidR="00E82081">
        <w:rPr>
          <w:rFonts w:ascii="Arial" w:hAnsi="Arial" w:cs="Arial"/>
          <w:sz w:val="24"/>
          <w:szCs w:val="24"/>
          <w:lang w:val="cy-GB"/>
        </w:rPr>
        <w:t>g</w:t>
      </w:r>
      <w:r w:rsidRPr="00615387">
        <w:rPr>
          <w:rFonts w:ascii="Arial" w:hAnsi="Arial" w:cs="Arial"/>
          <w:sz w:val="24"/>
          <w:szCs w:val="24"/>
          <w:lang w:val="cy-GB"/>
        </w:rPr>
        <w:t>weithredu’r fframwaith</w:t>
      </w:r>
    </w:p>
    <w:p w14:paraId="794DBE01" w14:textId="77777777" w:rsidR="00303E09" w:rsidRPr="00615387" w:rsidRDefault="00303E09" w:rsidP="000A74A5">
      <w:pPr>
        <w:pStyle w:val="ListParagraph"/>
        <w:numPr>
          <w:ilvl w:val="0"/>
          <w:numId w:val="21"/>
        </w:numPr>
        <w:rPr>
          <w:rFonts w:ascii="Arial" w:hAnsi="Arial" w:cs="Arial"/>
          <w:sz w:val="24"/>
        </w:rPr>
      </w:pPr>
      <w:r w:rsidRPr="00615387">
        <w:rPr>
          <w:rFonts w:ascii="Arial" w:hAnsi="Arial" w:cs="Arial"/>
          <w:sz w:val="24"/>
        </w:rPr>
        <w:t>meddwl am yr heriau posibl</w:t>
      </w:r>
    </w:p>
    <w:p w14:paraId="367F1783" w14:textId="77777777" w:rsidR="00303E09" w:rsidRPr="00615387" w:rsidRDefault="00303E09" w:rsidP="000A74A5">
      <w:pPr>
        <w:pStyle w:val="ListParagraph"/>
        <w:numPr>
          <w:ilvl w:val="0"/>
          <w:numId w:val="21"/>
        </w:numPr>
        <w:rPr>
          <w:rFonts w:ascii="Arial" w:hAnsi="Arial" w:cs="Arial"/>
          <w:sz w:val="24"/>
        </w:rPr>
      </w:pPr>
      <w:r w:rsidRPr="00615387">
        <w:rPr>
          <w:rFonts w:ascii="Arial" w:hAnsi="Arial" w:cs="Arial"/>
          <w:sz w:val="24"/>
        </w:rPr>
        <w:t>ystyried pa gymorth a chefnogaeth a allai fod yn angenrheidiol i fynd i’r afael â’r rhain.</w:t>
      </w:r>
    </w:p>
    <w:p w14:paraId="44B5CCD7" w14:textId="77777777" w:rsidR="00646BB7" w:rsidRPr="00615387" w:rsidRDefault="00622051" w:rsidP="00DB1B90">
      <w:pPr>
        <w:rPr>
          <w:rFonts w:ascii="Arial" w:hAnsi="Arial" w:cs="Arial"/>
          <w:b/>
          <w:sz w:val="24"/>
        </w:rPr>
      </w:pPr>
      <w:r w:rsidRPr="00615387">
        <w:rPr>
          <w:rFonts w:ascii="Arial" w:hAnsi="Arial" w:cs="Arial"/>
          <w:b/>
          <w:sz w:val="24"/>
        </w:rPr>
        <w:t>Nodiadau’r hwylusydd</w:t>
      </w:r>
    </w:p>
    <w:p w14:paraId="27842ADF" w14:textId="416E6189" w:rsidR="00E82081" w:rsidRDefault="00E82081" w:rsidP="00DB1B90">
      <w:pPr>
        <w:rPr>
          <w:rFonts w:ascii="Arial" w:hAnsi="Arial" w:cs="Arial"/>
          <w:sz w:val="24"/>
        </w:rPr>
      </w:pPr>
      <w:r w:rsidRPr="00615387">
        <w:rPr>
          <w:rFonts w:ascii="Arial" w:hAnsi="Arial" w:cs="Arial"/>
          <w:sz w:val="24"/>
        </w:rPr>
        <w:t>Mae’n bwysig cael y cyfranogwyr i ddeall pwysigrwydd y rhan hon o’r dydd ac nad ‘proses’ ar ddiwedd y sesiwn yn unig ydyw. Mae hyn yn bwysig gan fod ganddynt gyfrifoldeb i ledaenu’r wybodaeth hon wrth ddarparu’r sesiwn i eraill. Bydd hyn yn sicrhau bod negeseuon yn gyson ac yn helpu i godi lefel gwybodaeth a dealltwriaeth y rhai sy’n darparu proses sefydlu.</w:t>
      </w:r>
    </w:p>
    <w:p w14:paraId="0D801C31" w14:textId="60352E81" w:rsidR="00646BB7" w:rsidRPr="00615387" w:rsidRDefault="00E82081" w:rsidP="00DB1B90">
      <w:pPr>
        <w:rPr>
          <w:rFonts w:ascii="Arial" w:hAnsi="Arial" w:cs="Arial"/>
          <w:sz w:val="24"/>
        </w:rPr>
      </w:pPr>
      <w:r>
        <w:rPr>
          <w:rFonts w:ascii="Arial" w:hAnsi="Arial" w:cs="Arial"/>
          <w:sz w:val="24"/>
        </w:rPr>
        <w:t>Bydd angen t</w:t>
      </w:r>
      <w:r w:rsidR="0093480D" w:rsidRPr="00615387">
        <w:rPr>
          <w:rFonts w:ascii="Arial" w:hAnsi="Arial" w:cs="Arial"/>
          <w:sz w:val="24"/>
        </w:rPr>
        <w:t xml:space="preserve">aflen gyda’r cwestiynau i gyfranogwyr feddwl beth maent wedi’i ddysgu o’r sesiwn, sut </w:t>
      </w:r>
      <w:r w:rsidR="00622051" w:rsidRPr="00615387">
        <w:rPr>
          <w:rFonts w:ascii="Arial" w:hAnsi="Arial" w:cs="Arial"/>
          <w:sz w:val="24"/>
        </w:rPr>
        <w:t>g</w:t>
      </w:r>
      <w:r w:rsidR="0093480D" w:rsidRPr="00615387">
        <w:rPr>
          <w:rFonts w:ascii="Arial" w:hAnsi="Arial" w:cs="Arial"/>
          <w:sz w:val="24"/>
        </w:rPr>
        <w:t>allant weithredu’r fframwaith, sut byddant yn rhoi’r hyn a ddysgwyd ar waith, beth yw’r heriau posibl a beth fydd yn eu helpu i fynd i’r afael â’r rhain?</w:t>
      </w:r>
    </w:p>
    <w:p w14:paraId="06C62D3D" w14:textId="6E2D3A9E" w:rsidR="00646BB7" w:rsidRPr="00615387" w:rsidRDefault="000549B7" w:rsidP="00DB1B90">
      <w:pPr>
        <w:rPr>
          <w:rFonts w:ascii="Arial" w:hAnsi="Arial" w:cs="Arial"/>
          <w:b/>
          <w:sz w:val="24"/>
        </w:rPr>
      </w:pPr>
      <w:r w:rsidRPr="00615387">
        <w:rPr>
          <w:rFonts w:ascii="Arial" w:hAnsi="Arial" w:cs="Arial"/>
          <w:b/>
          <w:sz w:val="24"/>
        </w:rPr>
        <w:t>Adnoddau angenrheidiol</w:t>
      </w:r>
      <w:r w:rsidR="001D5B34">
        <w:rPr>
          <w:rFonts w:ascii="Arial" w:hAnsi="Arial" w:cs="Arial"/>
          <w:b/>
          <w:sz w:val="24"/>
        </w:rPr>
        <w:t>:</w:t>
      </w:r>
    </w:p>
    <w:p w14:paraId="7BC241CB" w14:textId="10B37426" w:rsidR="00646BB7" w:rsidRPr="00B722B6" w:rsidRDefault="001D5B34" w:rsidP="000A74A5">
      <w:pPr>
        <w:pStyle w:val="ListParagraph"/>
        <w:numPr>
          <w:ilvl w:val="0"/>
          <w:numId w:val="31"/>
        </w:numPr>
        <w:rPr>
          <w:rFonts w:ascii="Arial" w:hAnsi="Arial" w:cs="Arial"/>
          <w:sz w:val="24"/>
        </w:rPr>
      </w:pPr>
      <w:r>
        <w:rPr>
          <w:rFonts w:ascii="Arial" w:hAnsi="Arial" w:cs="Arial"/>
          <w:sz w:val="24"/>
        </w:rPr>
        <w:t>t</w:t>
      </w:r>
      <w:r w:rsidR="00E82081" w:rsidRPr="00B722B6">
        <w:rPr>
          <w:rFonts w:ascii="Arial" w:hAnsi="Arial" w:cs="Arial"/>
          <w:sz w:val="24"/>
        </w:rPr>
        <w:t xml:space="preserve">empled cynllun gweithredu </w:t>
      </w:r>
      <w:r w:rsidR="00E82081" w:rsidRPr="00B722B6">
        <w:rPr>
          <w:rFonts w:ascii="Arial" w:hAnsi="Arial" w:cs="Arial"/>
          <w:b/>
          <w:i/>
          <w:sz w:val="24"/>
        </w:rPr>
        <w:t>(taflen m)</w:t>
      </w:r>
      <w:r w:rsidRPr="00B722B6">
        <w:rPr>
          <w:rFonts w:ascii="Arial" w:hAnsi="Arial" w:cs="Arial"/>
          <w:sz w:val="24"/>
        </w:rPr>
        <w:t>.</w:t>
      </w:r>
    </w:p>
    <w:p w14:paraId="1D11BCCD" w14:textId="6EC9CA98" w:rsidR="00652EC8" w:rsidRDefault="00652EC8" w:rsidP="00DB1B90">
      <w:pPr>
        <w:rPr>
          <w:rFonts w:ascii="Arial" w:hAnsi="Arial" w:cs="Arial"/>
          <w:b/>
          <w:sz w:val="24"/>
        </w:rPr>
      </w:pPr>
    </w:p>
    <w:p w14:paraId="4E6E1E2E" w14:textId="5CB7C4E5" w:rsidR="00E82081" w:rsidRDefault="00E82081" w:rsidP="00DB1B90">
      <w:pPr>
        <w:rPr>
          <w:rFonts w:ascii="Arial" w:hAnsi="Arial" w:cs="Arial"/>
          <w:b/>
          <w:sz w:val="24"/>
        </w:rPr>
      </w:pPr>
    </w:p>
    <w:p w14:paraId="110971B1" w14:textId="625B1652" w:rsidR="00E82081" w:rsidRDefault="00E82081" w:rsidP="00DB1B90">
      <w:pPr>
        <w:rPr>
          <w:rFonts w:ascii="Arial" w:hAnsi="Arial" w:cs="Arial"/>
          <w:b/>
          <w:sz w:val="24"/>
        </w:rPr>
      </w:pPr>
    </w:p>
    <w:p w14:paraId="5B7423BA" w14:textId="1B5361AC" w:rsidR="00E82081" w:rsidRDefault="00E82081" w:rsidP="00DB1B90">
      <w:pPr>
        <w:rPr>
          <w:rFonts w:ascii="Arial" w:hAnsi="Arial" w:cs="Arial"/>
          <w:b/>
          <w:sz w:val="24"/>
        </w:rPr>
      </w:pPr>
    </w:p>
    <w:p w14:paraId="68D6C0ED" w14:textId="7BB707A8" w:rsidR="00E82081" w:rsidRDefault="00E82081" w:rsidP="00DB1B90">
      <w:pPr>
        <w:rPr>
          <w:rFonts w:ascii="Arial" w:hAnsi="Arial" w:cs="Arial"/>
          <w:b/>
          <w:sz w:val="24"/>
        </w:rPr>
      </w:pPr>
    </w:p>
    <w:p w14:paraId="37ADB709" w14:textId="7D131AB0" w:rsidR="00E82081" w:rsidRDefault="00E82081" w:rsidP="00DB1B90">
      <w:pPr>
        <w:rPr>
          <w:rFonts w:ascii="Arial" w:hAnsi="Arial" w:cs="Arial"/>
          <w:b/>
          <w:sz w:val="24"/>
        </w:rPr>
      </w:pPr>
    </w:p>
    <w:p w14:paraId="60F3C82C" w14:textId="6652F080" w:rsidR="00E82081" w:rsidRDefault="00E82081" w:rsidP="00DB1B90">
      <w:pPr>
        <w:rPr>
          <w:rFonts w:ascii="Arial" w:hAnsi="Arial" w:cs="Arial"/>
          <w:b/>
          <w:sz w:val="24"/>
        </w:rPr>
      </w:pPr>
    </w:p>
    <w:p w14:paraId="16E15A5C" w14:textId="132C4EC5" w:rsidR="00E82081" w:rsidRDefault="00E82081" w:rsidP="00DB1B90">
      <w:pPr>
        <w:rPr>
          <w:rFonts w:ascii="Arial" w:hAnsi="Arial" w:cs="Arial"/>
          <w:b/>
          <w:sz w:val="24"/>
        </w:rPr>
      </w:pPr>
    </w:p>
    <w:p w14:paraId="25D6A0BA" w14:textId="7C2A353E" w:rsidR="00E82081" w:rsidRDefault="00E82081" w:rsidP="00DB1B90">
      <w:pPr>
        <w:rPr>
          <w:rFonts w:ascii="Arial" w:hAnsi="Arial" w:cs="Arial"/>
          <w:b/>
          <w:sz w:val="24"/>
        </w:rPr>
      </w:pPr>
    </w:p>
    <w:p w14:paraId="4C84B5A0" w14:textId="706B14E6" w:rsidR="00DB1B90" w:rsidRPr="001D5B34" w:rsidRDefault="00492EC8" w:rsidP="00DB1B90">
      <w:pPr>
        <w:rPr>
          <w:rFonts w:ascii="Arial" w:hAnsi="Arial" w:cs="Arial"/>
          <w:b/>
          <w:color w:val="42B088"/>
          <w:sz w:val="28"/>
          <w:szCs w:val="28"/>
        </w:rPr>
      </w:pPr>
      <w:r w:rsidRPr="001D5B34">
        <w:rPr>
          <w:rFonts w:ascii="Arial" w:hAnsi="Arial" w:cs="Arial"/>
          <w:b/>
          <w:color w:val="42B088"/>
          <w:sz w:val="28"/>
          <w:szCs w:val="28"/>
        </w:rPr>
        <w:t xml:space="preserve">8 </w:t>
      </w:r>
      <w:r w:rsidR="001D5B34" w:rsidRPr="001D5B34">
        <w:rPr>
          <w:rFonts w:ascii="Arial" w:hAnsi="Arial" w:cs="Arial"/>
          <w:b/>
          <w:color w:val="42B088"/>
          <w:sz w:val="28"/>
          <w:szCs w:val="28"/>
        </w:rPr>
        <w:t>–</w:t>
      </w:r>
      <w:r w:rsidRPr="001D5B34">
        <w:rPr>
          <w:rFonts w:ascii="Arial" w:hAnsi="Arial" w:cs="Arial"/>
          <w:b/>
          <w:color w:val="42B088"/>
          <w:sz w:val="28"/>
          <w:szCs w:val="28"/>
        </w:rPr>
        <w:t xml:space="preserve"> Beth nesaf?</w:t>
      </w:r>
    </w:p>
    <w:p w14:paraId="4F7B9365" w14:textId="77777777" w:rsidR="001D5B34" w:rsidRPr="00615387" w:rsidRDefault="001D5B34" w:rsidP="00DB1B90">
      <w:pPr>
        <w:rPr>
          <w:rFonts w:ascii="Arial" w:hAnsi="Arial" w:cs="Arial"/>
          <w:b/>
          <w:sz w:val="24"/>
        </w:rPr>
      </w:pPr>
    </w:p>
    <w:p w14:paraId="1A389AF6" w14:textId="7839C0A6" w:rsidR="0060110E" w:rsidRPr="00615387" w:rsidRDefault="0060110E" w:rsidP="0060110E">
      <w:pPr>
        <w:rPr>
          <w:rFonts w:ascii="Arial" w:hAnsi="Arial" w:cs="Arial"/>
          <w:b/>
          <w:sz w:val="24"/>
        </w:rPr>
      </w:pPr>
      <w:r w:rsidRPr="00615387">
        <w:rPr>
          <w:rFonts w:ascii="Arial" w:hAnsi="Arial" w:cs="Arial"/>
          <w:b/>
          <w:sz w:val="24"/>
        </w:rPr>
        <w:t>Tua faint o amser sydd ei angen</w:t>
      </w:r>
      <w:r w:rsidR="001D5B34">
        <w:rPr>
          <w:rFonts w:ascii="Arial" w:hAnsi="Arial" w:cs="Arial"/>
          <w:b/>
          <w:sz w:val="24"/>
        </w:rPr>
        <w:t>:</w:t>
      </w:r>
    </w:p>
    <w:p w14:paraId="089D8F0F" w14:textId="5AA09DCF" w:rsidR="0060110E" w:rsidRPr="00615387" w:rsidRDefault="00E82081" w:rsidP="0060110E">
      <w:pPr>
        <w:rPr>
          <w:rFonts w:ascii="Arial" w:hAnsi="Arial" w:cs="Arial"/>
          <w:sz w:val="24"/>
        </w:rPr>
      </w:pPr>
      <w:r>
        <w:rPr>
          <w:rFonts w:ascii="Arial" w:hAnsi="Arial" w:cs="Arial"/>
          <w:sz w:val="24"/>
        </w:rPr>
        <w:t>10</w:t>
      </w:r>
      <w:r w:rsidR="0060110E" w:rsidRPr="00615387">
        <w:rPr>
          <w:rFonts w:ascii="Arial" w:hAnsi="Arial" w:cs="Arial"/>
          <w:sz w:val="24"/>
        </w:rPr>
        <w:t xml:space="preserve"> munud</w:t>
      </w:r>
      <w:r w:rsidR="001D5B34">
        <w:rPr>
          <w:rFonts w:ascii="Arial" w:hAnsi="Arial" w:cs="Arial"/>
          <w:sz w:val="24"/>
        </w:rPr>
        <w:t>.</w:t>
      </w:r>
    </w:p>
    <w:p w14:paraId="1F85F510" w14:textId="4E7E80AC" w:rsidR="0060110E" w:rsidRPr="00615387" w:rsidRDefault="0060110E" w:rsidP="0060110E">
      <w:pPr>
        <w:rPr>
          <w:rFonts w:ascii="Arial" w:hAnsi="Arial" w:cs="Arial"/>
          <w:b/>
          <w:sz w:val="24"/>
        </w:rPr>
      </w:pPr>
      <w:r w:rsidRPr="00615387">
        <w:rPr>
          <w:rFonts w:ascii="Arial" w:hAnsi="Arial" w:cs="Arial"/>
          <w:b/>
          <w:sz w:val="24"/>
        </w:rPr>
        <w:t>Nod y rhan hon o’r dydd yw</w:t>
      </w:r>
      <w:r w:rsidR="00E82081">
        <w:rPr>
          <w:rFonts w:ascii="Arial" w:hAnsi="Arial" w:cs="Arial"/>
          <w:b/>
          <w:sz w:val="24"/>
        </w:rPr>
        <w:t xml:space="preserve"> i:</w:t>
      </w:r>
    </w:p>
    <w:p w14:paraId="71172CA5" w14:textId="5D8C88C0" w:rsidR="00B16C3D" w:rsidRPr="00E82081" w:rsidRDefault="001D5B34" w:rsidP="00E82081">
      <w:pPr>
        <w:rPr>
          <w:rFonts w:ascii="Arial" w:hAnsi="Arial" w:cs="Arial"/>
          <w:sz w:val="24"/>
        </w:rPr>
      </w:pPr>
      <w:r>
        <w:rPr>
          <w:rFonts w:ascii="Arial" w:hAnsi="Arial" w:cs="Arial"/>
          <w:sz w:val="24"/>
        </w:rPr>
        <w:t>G</w:t>
      </w:r>
      <w:r w:rsidR="0060110E" w:rsidRPr="00E82081">
        <w:rPr>
          <w:rFonts w:ascii="Arial" w:hAnsi="Arial" w:cs="Arial"/>
          <w:sz w:val="24"/>
        </w:rPr>
        <w:t>ysylltu yn ôl â nodau ac amcanion y sesiwn friffio</w:t>
      </w:r>
      <w:r w:rsidR="00646BB7" w:rsidRPr="00E82081">
        <w:rPr>
          <w:rFonts w:ascii="Arial" w:hAnsi="Arial" w:cs="Arial"/>
          <w:sz w:val="24"/>
        </w:rPr>
        <w:t>.</w:t>
      </w:r>
      <w:r w:rsidR="00E82081">
        <w:rPr>
          <w:rFonts w:ascii="Arial" w:hAnsi="Arial" w:cs="Arial"/>
          <w:sz w:val="24"/>
        </w:rPr>
        <w:t xml:space="preserve"> Rhain oedd i gyfranogwyr i:</w:t>
      </w:r>
    </w:p>
    <w:p w14:paraId="47FA2A43" w14:textId="77777777" w:rsidR="00B54F4D" w:rsidRPr="00615387" w:rsidRDefault="00492EC8" w:rsidP="000A74A5">
      <w:pPr>
        <w:pStyle w:val="ListParagraph"/>
        <w:numPr>
          <w:ilvl w:val="0"/>
          <w:numId w:val="20"/>
        </w:numPr>
        <w:rPr>
          <w:rFonts w:ascii="Arial" w:hAnsi="Arial" w:cs="Arial"/>
          <w:sz w:val="24"/>
        </w:rPr>
      </w:pPr>
      <w:r w:rsidRPr="00615387">
        <w:rPr>
          <w:rFonts w:ascii="Arial" w:hAnsi="Arial" w:cs="Arial"/>
          <w:sz w:val="24"/>
          <w:szCs w:val="24"/>
          <w:lang w:val="cy-GB"/>
        </w:rPr>
        <w:t>gwybod a deall cynnwys y fframwaith sefydlu newydd a’r adnoddau cysylltiedig yn well a sut i ddefnyddio’r rhain</w:t>
      </w:r>
    </w:p>
    <w:p w14:paraId="63343098" w14:textId="77777777" w:rsidR="0060110E" w:rsidRPr="00615387" w:rsidRDefault="0060110E" w:rsidP="000A74A5">
      <w:pPr>
        <w:pStyle w:val="ListParagraph"/>
        <w:numPr>
          <w:ilvl w:val="0"/>
          <w:numId w:val="20"/>
        </w:numPr>
        <w:rPr>
          <w:rFonts w:ascii="Arial" w:hAnsi="Arial" w:cs="Arial"/>
          <w:sz w:val="24"/>
        </w:rPr>
      </w:pPr>
      <w:r w:rsidRPr="00615387">
        <w:rPr>
          <w:rFonts w:ascii="Arial" w:hAnsi="Arial" w:cs="Arial"/>
          <w:sz w:val="24"/>
        </w:rPr>
        <w:t>deall cyfrifoldebau gwahanol bobl gydol y broses sefydlu a’r cysylltiadau gyda chymwysterau</w:t>
      </w:r>
    </w:p>
    <w:p w14:paraId="64391268" w14:textId="77777777" w:rsidR="0060110E" w:rsidRPr="00615387" w:rsidRDefault="0060110E" w:rsidP="000A74A5">
      <w:pPr>
        <w:pStyle w:val="ListParagraph"/>
        <w:numPr>
          <w:ilvl w:val="0"/>
          <w:numId w:val="20"/>
        </w:numPr>
        <w:rPr>
          <w:rFonts w:ascii="Arial" w:hAnsi="Arial" w:cs="Arial"/>
          <w:sz w:val="24"/>
        </w:rPr>
      </w:pPr>
      <w:r w:rsidRPr="00615387">
        <w:rPr>
          <w:rFonts w:ascii="Arial" w:hAnsi="Arial" w:cs="Arial"/>
          <w:sz w:val="24"/>
        </w:rPr>
        <w:t>gwybod rhywfaint am y materion posibl a allai godi yn ystod y broses sefydlu a’r atebion posibl i fynd i’r afael â’r rhain</w:t>
      </w:r>
    </w:p>
    <w:p w14:paraId="7C83FBCA" w14:textId="77777777" w:rsidR="0060110E" w:rsidRPr="00615387" w:rsidRDefault="0060110E" w:rsidP="000A74A5">
      <w:pPr>
        <w:pStyle w:val="ListParagraph"/>
        <w:numPr>
          <w:ilvl w:val="0"/>
          <w:numId w:val="20"/>
        </w:numPr>
        <w:rPr>
          <w:rFonts w:ascii="Arial" w:hAnsi="Arial" w:cs="Arial"/>
          <w:sz w:val="24"/>
        </w:rPr>
      </w:pPr>
      <w:r w:rsidRPr="00615387">
        <w:rPr>
          <w:rFonts w:ascii="Arial" w:hAnsi="Arial" w:cs="Arial"/>
          <w:sz w:val="24"/>
        </w:rPr>
        <w:t>deall y mathau o atebion i’w disgwyl yn well a sut i gynorthwyo dysgwyr i gyflawni hyn</w:t>
      </w:r>
    </w:p>
    <w:p w14:paraId="6E5F76AE" w14:textId="77777777" w:rsidR="0060110E" w:rsidRPr="00615387" w:rsidRDefault="0060110E" w:rsidP="000A74A5">
      <w:pPr>
        <w:pStyle w:val="ListParagraph"/>
        <w:numPr>
          <w:ilvl w:val="0"/>
          <w:numId w:val="20"/>
        </w:numPr>
        <w:rPr>
          <w:rFonts w:ascii="Arial" w:hAnsi="Arial" w:cs="Arial"/>
          <w:sz w:val="24"/>
        </w:rPr>
      </w:pPr>
      <w:r w:rsidRPr="00615387">
        <w:rPr>
          <w:rFonts w:ascii="Arial" w:hAnsi="Arial" w:cs="Arial"/>
          <w:sz w:val="24"/>
        </w:rPr>
        <w:t xml:space="preserve">meddwl am ffyrdd a </w:t>
      </w:r>
      <w:r w:rsidR="00622051" w:rsidRPr="00615387">
        <w:rPr>
          <w:rFonts w:ascii="Arial" w:hAnsi="Arial" w:cs="Arial"/>
          <w:sz w:val="24"/>
        </w:rPr>
        <w:t xml:space="preserve">dulliau eraill a allai weithio dan </w:t>
      </w:r>
      <w:r w:rsidRPr="00615387">
        <w:rPr>
          <w:rFonts w:ascii="Arial" w:hAnsi="Arial" w:cs="Arial"/>
          <w:sz w:val="24"/>
        </w:rPr>
        <w:t>rai amgylchiadau.</w:t>
      </w:r>
    </w:p>
    <w:p w14:paraId="5F58EC9E" w14:textId="77777777" w:rsidR="00B16C3D" w:rsidRPr="00615387" w:rsidRDefault="00622051" w:rsidP="00DB1B90">
      <w:pPr>
        <w:rPr>
          <w:rFonts w:ascii="Arial" w:hAnsi="Arial" w:cs="Arial"/>
          <w:b/>
          <w:sz w:val="24"/>
        </w:rPr>
      </w:pPr>
      <w:r w:rsidRPr="00615387">
        <w:rPr>
          <w:rFonts w:ascii="Arial" w:hAnsi="Arial" w:cs="Arial"/>
          <w:b/>
          <w:sz w:val="24"/>
        </w:rPr>
        <w:t>Nodiadau’r hwylusydd</w:t>
      </w:r>
    </w:p>
    <w:p w14:paraId="717A4987" w14:textId="1466E8B6" w:rsidR="00B16C3D" w:rsidRPr="00615387" w:rsidRDefault="0060110E" w:rsidP="00DB1B90">
      <w:pPr>
        <w:rPr>
          <w:rFonts w:ascii="Arial" w:hAnsi="Arial" w:cs="Arial"/>
          <w:sz w:val="24"/>
        </w:rPr>
      </w:pPr>
      <w:r w:rsidRPr="00615387">
        <w:rPr>
          <w:rFonts w:ascii="Arial" w:hAnsi="Arial" w:cs="Arial"/>
          <w:sz w:val="24"/>
        </w:rPr>
        <w:t>Bydd hwn yn gyfle i hwyluswyr wirio dealltwriaeth cyfranogwyr ddwywaith.</w:t>
      </w:r>
      <w:r w:rsidR="001D5B34">
        <w:rPr>
          <w:rFonts w:ascii="Arial" w:hAnsi="Arial" w:cs="Arial"/>
          <w:sz w:val="24"/>
        </w:rPr>
        <w:t xml:space="preserve"> Fe all hefyd fod yn gyfle da i</w:t>
      </w:r>
      <w:r w:rsidR="00E82081">
        <w:rPr>
          <w:rFonts w:ascii="Arial" w:hAnsi="Arial" w:cs="Arial"/>
          <w:sz w:val="24"/>
        </w:rPr>
        <w:t xml:space="preserve"> wneud ychydig o ad</w:t>
      </w:r>
      <w:r w:rsidR="001D5B34">
        <w:rPr>
          <w:rFonts w:ascii="Arial" w:hAnsi="Arial" w:cs="Arial"/>
          <w:sz w:val="24"/>
        </w:rPr>
        <w:t>b</w:t>
      </w:r>
      <w:r w:rsidR="00E82081">
        <w:rPr>
          <w:rFonts w:ascii="Arial" w:hAnsi="Arial" w:cs="Arial"/>
          <w:sz w:val="24"/>
        </w:rPr>
        <w:t>orth mewn grŵp er enghraifft</w:t>
      </w:r>
      <w:r w:rsidR="001D5B34">
        <w:rPr>
          <w:rFonts w:ascii="Arial" w:hAnsi="Arial" w:cs="Arial"/>
          <w:sz w:val="24"/>
        </w:rPr>
        <w:t>,</w:t>
      </w:r>
      <w:r w:rsidR="00E82081">
        <w:rPr>
          <w:rFonts w:ascii="Arial" w:hAnsi="Arial" w:cs="Arial"/>
          <w:sz w:val="24"/>
        </w:rPr>
        <w:t xml:space="preserve"> beth mae cyfranogwyr wedi’u cynnwys ar</w:t>
      </w:r>
      <w:r w:rsidR="001D5B34">
        <w:rPr>
          <w:rFonts w:ascii="Arial" w:hAnsi="Arial" w:cs="Arial"/>
          <w:sz w:val="24"/>
        </w:rPr>
        <w:t xml:space="preserve"> </w:t>
      </w:r>
      <w:r w:rsidR="00E82081">
        <w:rPr>
          <w:rFonts w:ascii="Arial" w:hAnsi="Arial" w:cs="Arial"/>
          <w:sz w:val="24"/>
        </w:rPr>
        <w:t>eu cynllun gweithredu.</w:t>
      </w:r>
    </w:p>
    <w:p w14:paraId="3DA91D26" w14:textId="77777777" w:rsidR="00B16C3D" w:rsidRPr="00615387" w:rsidRDefault="00B16C3D" w:rsidP="00DB1B90">
      <w:pPr>
        <w:rPr>
          <w:rFonts w:ascii="Arial" w:hAnsi="Arial" w:cs="Arial"/>
        </w:rPr>
      </w:pPr>
    </w:p>
    <w:p w14:paraId="1BCFFF11" w14:textId="77777777" w:rsidR="00944E6C" w:rsidRPr="00615387" w:rsidRDefault="00944E6C" w:rsidP="00DB1B90">
      <w:pPr>
        <w:rPr>
          <w:rFonts w:ascii="Arial" w:hAnsi="Arial" w:cs="Arial"/>
        </w:rPr>
      </w:pPr>
    </w:p>
    <w:p w14:paraId="1578F4DD" w14:textId="77777777" w:rsidR="00944E6C" w:rsidRPr="00615387" w:rsidRDefault="00944E6C" w:rsidP="00DB1B90">
      <w:pPr>
        <w:rPr>
          <w:rFonts w:ascii="Arial" w:hAnsi="Arial" w:cs="Arial"/>
        </w:rPr>
      </w:pPr>
    </w:p>
    <w:p w14:paraId="5C5672EA" w14:textId="77777777" w:rsidR="00944E6C" w:rsidRPr="00615387" w:rsidRDefault="00944E6C" w:rsidP="00DB1B90">
      <w:pPr>
        <w:rPr>
          <w:rFonts w:ascii="Arial" w:hAnsi="Arial" w:cs="Arial"/>
        </w:rPr>
      </w:pPr>
    </w:p>
    <w:p w14:paraId="7B83506C" w14:textId="77777777" w:rsidR="00944E6C" w:rsidRPr="00615387" w:rsidRDefault="00944E6C" w:rsidP="00DB1B90">
      <w:pPr>
        <w:rPr>
          <w:rFonts w:ascii="Arial" w:hAnsi="Arial" w:cs="Arial"/>
        </w:rPr>
      </w:pPr>
    </w:p>
    <w:p w14:paraId="77B14222" w14:textId="77777777" w:rsidR="00944E6C" w:rsidRPr="00615387" w:rsidRDefault="00944E6C" w:rsidP="00DB1B90">
      <w:pPr>
        <w:rPr>
          <w:rFonts w:ascii="Arial" w:hAnsi="Arial" w:cs="Arial"/>
        </w:rPr>
      </w:pPr>
    </w:p>
    <w:p w14:paraId="6642F8C7" w14:textId="77777777" w:rsidR="00944E6C" w:rsidRPr="00615387" w:rsidRDefault="00944E6C" w:rsidP="00DB1B90">
      <w:pPr>
        <w:rPr>
          <w:rFonts w:ascii="Arial" w:hAnsi="Arial" w:cs="Arial"/>
        </w:rPr>
      </w:pPr>
    </w:p>
    <w:p w14:paraId="324ECFD2" w14:textId="77777777" w:rsidR="00944E6C" w:rsidRPr="00615387" w:rsidRDefault="00944E6C" w:rsidP="00DB1B90">
      <w:pPr>
        <w:rPr>
          <w:rFonts w:ascii="Arial" w:hAnsi="Arial" w:cs="Arial"/>
        </w:rPr>
      </w:pPr>
    </w:p>
    <w:p w14:paraId="148789DA" w14:textId="77777777" w:rsidR="00944E6C" w:rsidRPr="00615387" w:rsidRDefault="00944E6C" w:rsidP="00DB1B90">
      <w:pPr>
        <w:rPr>
          <w:rFonts w:ascii="Arial" w:hAnsi="Arial" w:cs="Arial"/>
        </w:rPr>
      </w:pPr>
    </w:p>
    <w:p w14:paraId="2EC02C84" w14:textId="77777777" w:rsidR="00944E6C" w:rsidRPr="00615387" w:rsidRDefault="00944E6C" w:rsidP="00DB1B90">
      <w:pPr>
        <w:rPr>
          <w:rFonts w:ascii="Arial" w:hAnsi="Arial" w:cs="Arial"/>
        </w:rPr>
      </w:pPr>
    </w:p>
    <w:p w14:paraId="1D787FE6" w14:textId="77777777" w:rsidR="00944E6C" w:rsidRPr="00615387" w:rsidRDefault="00944E6C" w:rsidP="00DB1B90">
      <w:pPr>
        <w:rPr>
          <w:rFonts w:ascii="Arial" w:hAnsi="Arial" w:cs="Arial"/>
        </w:rPr>
      </w:pPr>
    </w:p>
    <w:p w14:paraId="32CF5A05" w14:textId="77777777" w:rsidR="00944E6C" w:rsidRPr="00615387" w:rsidRDefault="00944E6C" w:rsidP="00DB1B90">
      <w:pPr>
        <w:rPr>
          <w:rFonts w:ascii="Arial" w:hAnsi="Arial" w:cs="Arial"/>
        </w:rPr>
      </w:pPr>
    </w:p>
    <w:p w14:paraId="57BD45E3" w14:textId="77777777" w:rsidR="00944E6C" w:rsidRPr="00615387" w:rsidRDefault="00944E6C" w:rsidP="00DB1B90">
      <w:pPr>
        <w:rPr>
          <w:rFonts w:ascii="Arial" w:hAnsi="Arial" w:cs="Arial"/>
        </w:rPr>
      </w:pPr>
    </w:p>
    <w:p w14:paraId="132EE7AA" w14:textId="77777777" w:rsidR="0060110E" w:rsidRPr="00615387" w:rsidRDefault="0060110E" w:rsidP="00DB1B90">
      <w:pPr>
        <w:rPr>
          <w:rFonts w:ascii="Arial" w:hAnsi="Arial" w:cs="Arial"/>
        </w:rPr>
      </w:pPr>
    </w:p>
    <w:sectPr w:rsidR="0060110E" w:rsidRPr="00615387" w:rsidSect="00225D95">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67B3" w14:textId="77777777" w:rsidR="00DA276B" w:rsidRDefault="00DA276B" w:rsidP="00E548B6">
      <w:pPr>
        <w:spacing w:after="0" w:line="240" w:lineRule="auto"/>
      </w:pPr>
      <w:r>
        <w:separator/>
      </w:r>
    </w:p>
  </w:endnote>
  <w:endnote w:type="continuationSeparator" w:id="0">
    <w:p w14:paraId="1638FE5E" w14:textId="77777777" w:rsidR="00DA276B" w:rsidRDefault="00DA276B"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5628"/>
      <w:docPartObj>
        <w:docPartGallery w:val="Page Numbers (Bottom of Page)"/>
        <w:docPartUnique/>
      </w:docPartObj>
    </w:sdtPr>
    <w:sdtEndPr>
      <w:rPr>
        <w:noProof/>
      </w:rPr>
    </w:sdtEndPr>
    <w:sdtContent>
      <w:p w14:paraId="1C14BC6C" w14:textId="4CA532BD" w:rsidR="004C7701" w:rsidRDefault="004C7701">
        <w:pPr>
          <w:pStyle w:val="Footer"/>
          <w:jc w:val="right"/>
        </w:pPr>
        <w:r>
          <w:fldChar w:fldCharType="begin"/>
        </w:r>
        <w:r>
          <w:instrText xml:space="preserve"> PAGE   \* MERGEFORMAT </w:instrText>
        </w:r>
        <w:r>
          <w:fldChar w:fldCharType="separate"/>
        </w:r>
        <w:r w:rsidR="00B444BF">
          <w:rPr>
            <w:noProof/>
          </w:rPr>
          <w:t>2</w:t>
        </w:r>
        <w:r>
          <w:rPr>
            <w:noProof/>
          </w:rPr>
          <w:fldChar w:fldCharType="end"/>
        </w:r>
      </w:p>
    </w:sdtContent>
  </w:sdt>
  <w:p w14:paraId="628D3EBE" w14:textId="77777777" w:rsidR="004C7701" w:rsidRDefault="004C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F3EE" w14:textId="729F4AEC" w:rsidR="00225D95" w:rsidRDefault="00225D95" w:rsidP="00225D95">
    <w:pPr>
      <w:pStyle w:val="Footer"/>
      <w:jc w:val="right"/>
    </w:pPr>
    <w:r>
      <w:rPr>
        <w:noProof/>
        <w:lang w:eastAsia="en-GB"/>
      </w:rPr>
      <w:drawing>
        <wp:inline distT="0" distB="0" distL="0" distR="0" wp14:anchorId="640A2423" wp14:editId="74193BD6">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0950" w14:textId="77777777" w:rsidR="00DA276B" w:rsidRDefault="00DA276B" w:rsidP="00E548B6">
      <w:pPr>
        <w:spacing w:after="0" w:line="240" w:lineRule="auto"/>
      </w:pPr>
      <w:r>
        <w:separator/>
      </w:r>
    </w:p>
  </w:footnote>
  <w:footnote w:type="continuationSeparator" w:id="0">
    <w:p w14:paraId="28E2504B" w14:textId="77777777" w:rsidR="00DA276B" w:rsidRDefault="00DA276B" w:rsidP="00E548B6">
      <w:pPr>
        <w:spacing w:after="0" w:line="240" w:lineRule="auto"/>
      </w:pPr>
      <w:r>
        <w:continuationSeparator/>
      </w:r>
    </w:p>
  </w:footnote>
  <w:footnote w:id="1">
    <w:p w14:paraId="6B988897" w14:textId="77777777" w:rsidR="004C7701" w:rsidRPr="00225D95" w:rsidRDefault="004C7701" w:rsidP="008D3176">
      <w:pPr>
        <w:pStyle w:val="FootnoteText"/>
        <w:rPr>
          <w:rFonts w:ascii="Arial" w:hAnsi="Arial" w:cs="Arial"/>
        </w:rPr>
      </w:pPr>
      <w:r w:rsidRPr="00225D95">
        <w:rPr>
          <w:rFonts w:ascii="Arial" w:hAnsi="Arial" w:cs="Arial"/>
        </w:rPr>
        <w:footnoteRef/>
      </w:r>
      <w:r w:rsidRPr="00225D95">
        <w:rPr>
          <w:rFonts w:ascii="Arial" w:hAnsi="Arial" w:cs="Arial"/>
        </w:rPr>
        <w:t xml:space="preserve"> Induction Factsheet, CIPD</w:t>
      </w:r>
    </w:p>
  </w:footnote>
  <w:footnote w:id="2">
    <w:p w14:paraId="5D82EA07" w14:textId="77777777" w:rsidR="004C7701" w:rsidRDefault="004C7701" w:rsidP="008D3176">
      <w:pPr>
        <w:pStyle w:val="FootnoteText"/>
      </w:pPr>
      <w:r w:rsidRPr="00225D95">
        <w:rPr>
          <w:rFonts w:ascii="Arial" w:hAnsi="Arial" w:cs="Arial"/>
        </w:rPr>
        <w:footnoteRef/>
      </w:r>
      <w:r w:rsidRPr="00225D95">
        <w:rPr>
          <w:rFonts w:ascii="Arial" w:hAnsi="Arial" w:cs="Arial"/>
        </w:rPr>
        <w:t xml:space="preserve"> Cyflogwyd gan GIG Cymru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222E" w14:textId="65440D19" w:rsidR="00225D95" w:rsidRDefault="00225D95" w:rsidP="00225D95">
    <w:pPr>
      <w:pStyle w:val="Header"/>
    </w:pPr>
    <w:r>
      <w:rPr>
        <w:noProof/>
        <w:lang w:eastAsia="en-GB"/>
      </w:rPr>
      <w:drawing>
        <wp:inline distT="0" distB="0" distL="0" distR="0" wp14:anchorId="7EB76ADE" wp14:editId="5D8BD157">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p w14:paraId="2E335228" w14:textId="77777777" w:rsidR="00225D95" w:rsidRPr="00225D95" w:rsidRDefault="00225D95" w:rsidP="0022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6DD9" w14:textId="442FA37A" w:rsidR="00225D95" w:rsidRDefault="00225D95">
    <w:pPr>
      <w:pStyle w:val="Header"/>
    </w:pPr>
    <w:r>
      <w:rPr>
        <w:noProof/>
        <w:lang w:eastAsia="en-GB"/>
      </w:rPr>
      <w:drawing>
        <wp:inline distT="0" distB="0" distL="0" distR="0" wp14:anchorId="04284B71" wp14:editId="18E2CFCF">
          <wp:extent cx="2476500" cy="4927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B18"/>
    <w:multiLevelType w:val="hybridMultilevel"/>
    <w:tmpl w:val="37ECC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F25"/>
    <w:multiLevelType w:val="hybridMultilevel"/>
    <w:tmpl w:val="C9C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6E21"/>
    <w:multiLevelType w:val="hybridMultilevel"/>
    <w:tmpl w:val="6A6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F3232"/>
    <w:multiLevelType w:val="hybridMultilevel"/>
    <w:tmpl w:val="B830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C3C53"/>
    <w:multiLevelType w:val="hybridMultilevel"/>
    <w:tmpl w:val="DB2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E5A15"/>
    <w:multiLevelType w:val="hybridMultilevel"/>
    <w:tmpl w:val="5DC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7343"/>
    <w:multiLevelType w:val="hybridMultilevel"/>
    <w:tmpl w:val="4D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95180"/>
    <w:multiLevelType w:val="hybridMultilevel"/>
    <w:tmpl w:val="DA6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21CE9"/>
    <w:multiLevelType w:val="hybridMultilevel"/>
    <w:tmpl w:val="55505C20"/>
    <w:lvl w:ilvl="0" w:tplc="6862F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8F3C44"/>
    <w:multiLevelType w:val="hybridMultilevel"/>
    <w:tmpl w:val="7D8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C78BD"/>
    <w:multiLevelType w:val="hybridMultilevel"/>
    <w:tmpl w:val="98DC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54365"/>
    <w:multiLevelType w:val="hybridMultilevel"/>
    <w:tmpl w:val="852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8219C"/>
    <w:multiLevelType w:val="hybridMultilevel"/>
    <w:tmpl w:val="2D3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83C"/>
    <w:multiLevelType w:val="hybridMultilevel"/>
    <w:tmpl w:val="A4D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977DF"/>
    <w:multiLevelType w:val="hybridMultilevel"/>
    <w:tmpl w:val="E36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405FB"/>
    <w:multiLevelType w:val="hybridMultilevel"/>
    <w:tmpl w:val="4A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12BC5"/>
    <w:multiLevelType w:val="hybridMultilevel"/>
    <w:tmpl w:val="ADE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958CA"/>
    <w:multiLevelType w:val="hybridMultilevel"/>
    <w:tmpl w:val="EC1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96117"/>
    <w:multiLevelType w:val="hybridMultilevel"/>
    <w:tmpl w:val="3AF4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40122"/>
    <w:multiLevelType w:val="hybridMultilevel"/>
    <w:tmpl w:val="530A4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5A1F85"/>
    <w:multiLevelType w:val="hybridMultilevel"/>
    <w:tmpl w:val="DCE8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64004"/>
    <w:multiLevelType w:val="hybridMultilevel"/>
    <w:tmpl w:val="3FE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217D"/>
    <w:multiLevelType w:val="hybridMultilevel"/>
    <w:tmpl w:val="FEE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6F69"/>
    <w:multiLevelType w:val="hybridMultilevel"/>
    <w:tmpl w:val="ABF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728A6"/>
    <w:multiLevelType w:val="hybridMultilevel"/>
    <w:tmpl w:val="2DFE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461A9"/>
    <w:multiLevelType w:val="hybridMultilevel"/>
    <w:tmpl w:val="9D8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E471C"/>
    <w:multiLevelType w:val="hybridMultilevel"/>
    <w:tmpl w:val="5EF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14AF3"/>
    <w:multiLevelType w:val="hybridMultilevel"/>
    <w:tmpl w:val="269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94F05"/>
    <w:multiLevelType w:val="hybridMultilevel"/>
    <w:tmpl w:val="5F0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84F68"/>
    <w:multiLevelType w:val="hybridMultilevel"/>
    <w:tmpl w:val="503EACB8"/>
    <w:lvl w:ilvl="0" w:tplc="3FF4D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E26A6"/>
    <w:multiLevelType w:val="hybridMultilevel"/>
    <w:tmpl w:val="DA4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9447D"/>
    <w:multiLevelType w:val="hybridMultilevel"/>
    <w:tmpl w:val="569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18"/>
  </w:num>
  <w:num w:numId="5">
    <w:abstractNumId w:val="11"/>
  </w:num>
  <w:num w:numId="6">
    <w:abstractNumId w:val="2"/>
  </w:num>
  <w:num w:numId="7">
    <w:abstractNumId w:val="32"/>
  </w:num>
  <w:num w:numId="8">
    <w:abstractNumId w:val="7"/>
  </w:num>
  <w:num w:numId="9">
    <w:abstractNumId w:val="24"/>
  </w:num>
  <w:num w:numId="10">
    <w:abstractNumId w:val="1"/>
  </w:num>
  <w:num w:numId="11">
    <w:abstractNumId w:val="17"/>
  </w:num>
  <w:num w:numId="12">
    <w:abstractNumId w:val="4"/>
  </w:num>
  <w:num w:numId="13">
    <w:abstractNumId w:val="28"/>
  </w:num>
  <w:num w:numId="14">
    <w:abstractNumId w:val="16"/>
  </w:num>
  <w:num w:numId="15">
    <w:abstractNumId w:val="14"/>
  </w:num>
  <w:num w:numId="16">
    <w:abstractNumId w:val="29"/>
  </w:num>
  <w:num w:numId="17">
    <w:abstractNumId w:val="3"/>
  </w:num>
  <w:num w:numId="18">
    <w:abstractNumId w:val="23"/>
  </w:num>
  <w:num w:numId="19">
    <w:abstractNumId w:val="27"/>
  </w:num>
  <w:num w:numId="20">
    <w:abstractNumId w:val="21"/>
  </w:num>
  <w:num w:numId="21">
    <w:abstractNumId w:val="13"/>
  </w:num>
  <w:num w:numId="22">
    <w:abstractNumId w:val="19"/>
  </w:num>
  <w:num w:numId="23">
    <w:abstractNumId w:val="5"/>
  </w:num>
  <w:num w:numId="24">
    <w:abstractNumId w:val="31"/>
  </w:num>
  <w:num w:numId="25">
    <w:abstractNumId w:val="6"/>
  </w:num>
  <w:num w:numId="26">
    <w:abstractNumId w:val="22"/>
  </w:num>
  <w:num w:numId="27">
    <w:abstractNumId w:val="8"/>
  </w:num>
  <w:num w:numId="28">
    <w:abstractNumId w:val="0"/>
  </w:num>
  <w:num w:numId="29">
    <w:abstractNumId w:val="12"/>
  </w:num>
  <w:num w:numId="30">
    <w:abstractNumId w:val="25"/>
  </w:num>
  <w:num w:numId="31">
    <w:abstractNumId w:val="10"/>
  </w:num>
  <w:num w:numId="32">
    <w:abstractNumId w:val="20"/>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01729"/>
    <w:rsid w:val="00012C51"/>
    <w:rsid w:val="00022C18"/>
    <w:rsid w:val="000301C3"/>
    <w:rsid w:val="00043AA1"/>
    <w:rsid w:val="00052F36"/>
    <w:rsid w:val="000549B7"/>
    <w:rsid w:val="00066698"/>
    <w:rsid w:val="0007738F"/>
    <w:rsid w:val="000A66B3"/>
    <w:rsid w:val="000A74A5"/>
    <w:rsid w:val="000B4BBA"/>
    <w:rsid w:val="000E2776"/>
    <w:rsid w:val="000E3F75"/>
    <w:rsid w:val="000E5CFE"/>
    <w:rsid w:val="000F074F"/>
    <w:rsid w:val="00103627"/>
    <w:rsid w:val="0011213B"/>
    <w:rsid w:val="00112B3E"/>
    <w:rsid w:val="00123801"/>
    <w:rsid w:val="00127CEE"/>
    <w:rsid w:val="001301CC"/>
    <w:rsid w:val="00141D3B"/>
    <w:rsid w:val="0015021A"/>
    <w:rsid w:val="001632A8"/>
    <w:rsid w:val="00175948"/>
    <w:rsid w:val="001A0793"/>
    <w:rsid w:val="001B2884"/>
    <w:rsid w:val="001D5B34"/>
    <w:rsid w:val="001D5EBE"/>
    <w:rsid w:val="0020283C"/>
    <w:rsid w:val="00225D95"/>
    <w:rsid w:val="00226E86"/>
    <w:rsid w:val="00242708"/>
    <w:rsid w:val="00244123"/>
    <w:rsid w:val="00247CBD"/>
    <w:rsid w:val="00294B57"/>
    <w:rsid w:val="002A5450"/>
    <w:rsid w:val="002E1413"/>
    <w:rsid w:val="002E60CB"/>
    <w:rsid w:val="002F3D1F"/>
    <w:rsid w:val="002F560B"/>
    <w:rsid w:val="00302910"/>
    <w:rsid w:val="00303C31"/>
    <w:rsid w:val="00303E09"/>
    <w:rsid w:val="00344F6A"/>
    <w:rsid w:val="00346C4B"/>
    <w:rsid w:val="00351677"/>
    <w:rsid w:val="003518CA"/>
    <w:rsid w:val="00353F17"/>
    <w:rsid w:val="003651AF"/>
    <w:rsid w:val="003828D1"/>
    <w:rsid w:val="003910A1"/>
    <w:rsid w:val="003A720A"/>
    <w:rsid w:val="003B4A5C"/>
    <w:rsid w:val="003C19F4"/>
    <w:rsid w:val="003D5BA3"/>
    <w:rsid w:val="003E6D9D"/>
    <w:rsid w:val="0042304F"/>
    <w:rsid w:val="00423703"/>
    <w:rsid w:val="004237C0"/>
    <w:rsid w:val="004239BB"/>
    <w:rsid w:val="00432ABD"/>
    <w:rsid w:val="004431E3"/>
    <w:rsid w:val="00492EC8"/>
    <w:rsid w:val="00494E75"/>
    <w:rsid w:val="004A5F2D"/>
    <w:rsid w:val="004C3961"/>
    <w:rsid w:val="004C56B4"/>
    <w:rsid w:val="004C7701"/>
    <w:rsid w:val="004D3854"/>
    <w:rsid w:val="00515D7B"/>
    <w:rsid w:val="00522110"/>
    <w:rsid w:val="00525DBB"/>
    <w:rsid w:val="00526F04"/>
    <w:rsid w:val="00532A6A"/>
    <w:rsid w:val="0055099E"/>
    <w:rsid w:val="00552C5D"/>
    <w:rsid w:val="00557705"/>
    <w:rsid w:val="00560BB5"/>
    <w:rsid w:val="005723EB"/>
    <w:rsid w:val="005B1FF3"/>
    <w:rsid w:val="005B5133"/>
    <w:rsid w:val="005D03F6"/>
    <w:rsid w:val="005F4FA9"/>
    <w:rsid w:val="005F622F"/>
    <w:rsid w:val="0060110E"/>
    <w:rsid w:val="0061283F"/>
    <w:rsid w:val="00615387"/>
    <w:rsid w:val="00622051"/>
    <w:rsid w:val="006254D1"/>
    <w:rsid w:val="00646BB7"/>
    <w:rsid w:val="00652EC8"/>
    <w:rsid w:val="00660D57"/>
    <w:rsid w:val="00672571"/>
    <w:rsid w:val="00682EA1"/>
    <w:rsid w:val="006969FB"/>
    <w:rsid w:val="006A23AF"/>
    <w:rsid w:val="006D1842"/>
    <w:rsid w:val="006D365E"/>
    <w:rsid w:val="006D45DF"/>
    <w:rsid w:val="006D545B"/>
    <w:rsid w:val="006E6490"/>
    <w:rsid w:val="006E6B6C"/>
    <w:rsid w:val="00700ADB"/>
    <w:rsid w:val="00711A56"/>
    <w:rsid w:val="007178F9"/>
    <w:rsid w:val="00726BA7"/>
    <w:rsid w:val="00750CCE"/>
    <w:rsid w:val="00752606"/>
    <w:rsid w:val="007642B7"/>
    <w:rsid w:val="00764BE3"/>
    <w:rsid w:val="007654B7"/>
    <w:rsid w:val="00767BB2"/>
    <w:rsid w:val="00767C72"/>
    <w:rsid w:val="00777268"/>
    <w:rsid w:val="00777774"/>
    <w:rsid w:val="0078555E"/>
    <w:rsid w:val="00792036"/>
    <w:rsid w:val="007A4F60"/>
    <w:rsid w:val="007B1EAA"/>
    <w:rsid w:val="007B5E10"/>
    <w:rsid w:val="007E17C9"/>
    <w:rsid w:val="007E7FF2"/>
    <w:rsid w:val="00804200"/>
    <w:rsid w:val="008104CD"/>
    <w:rsid w:val="00832F4B"/>
    <w:rsid w:val="0084038B"/>
    <w:rsid w:val="008423F4"/>
    <w:rsid w:val="008533FE"/>
    <w:rsid w:val="0086176E"/>
    <w:rsid w:val="00861FE7"/>
    <w:rsid w:val="00875582"/>
    <w:rsid w:val="0089634F"/>
    <w:rsid w:val="008A4E11"/>
    <w:rsid w:val="008D3176"/>
    <w:rsid w:val="008D5D07"/>
    <w:rsid w:val="00910B66"/>
    <w:rsid w:val="00933778"/>
    <w:rsid w:val="00934765"/>
    <w:rsid w:val="0093480D"/>
    <w:rsid w:val="00944E6C"/>
    <w:rsid w:val="009508C2"/>
    <w:rsid w:val="00953801"/>
    <w:rsid w:val="00964F92"/>
    <w:rsid w:val="0097154B"/>
    <w:rsid w:val="00973E11"/>
    <w:rsid w:val="00976A1E"/>
    <w:rsid w:val="009B3D2B"/>
    <w:rsid w:val="009B7AC3"/>
    <w:rsid w:val="009E2473"/>
    <w:rsid w:val="009E2A63"/>
    <w:rsid w:val="00A1284C"/>
    <w:rsid w:val="00A26ED3"/>
    <w:rsid w:val="00A37559"/>
    <w:rsid w:val="00A563D9"/>
    <w:rsid w:val="00A65AE2"/>
    <w:rsid w:val="00A87B77"/>
    <w:rsid w:val="00A92F0C"/>
    <w:rsid w:val="00AC6351"/>
    <w:rsid w:val="00AE7022"/>
    <w:rsid w:val="00AF1900"/>
    <w:rsid w:val="00AF2B54"/>
    <w:rsid w:val="00AF3631"/>
    <w:rsid w:val="00B16C3D"/>
    <w:rsid w:val="00B24EE4"/>
    <w:rsid w:val="00B378EE"/>
    <w:rsid w:val="00B37EFE"/>
    <w:rsid w:val="00B40411"/>
    <w:rsid w:val="00B444BF"/>
    <w:rsid w:val="00B44656"/>
    <w:rsid w:val="00B54F4D"/>
    <w:rsid w:val="00B677A9"/>
    <w:rsid w:val="00B722B6"/>
    <w:rsid w:val="00B8225C"/>
    <w:rsid w:val="00BD1FB5"/>
    <w:rsid w:val="00BF3758"/>
    <w:rsid w:val="00C06ADB"/>
    <w:rsid w:val="00C140F3"/>
    <w:rsid w:val="00C407CA"/>
    <w:rsid w:val="00C623C1"/>
    <w:rsid w:val="00C629AA"/>
    <w:rsid w:val="00C94BCA"/>
    <w:rsid w:val="00CC1CD4"/>
    <w:rsid w:val="00CC4C1E"/>
    <w:rsid w:val="00CC663E"/>
    <w:rsid w:val="00CD5EAD"/>
    <w:rsid w:val="00CD66D8"/>
    <w:rsid w:val="00CE3F98"/>
    <w:rsid w:val="00CE5973"/>
    <w:rsid w:val="00CF4FE9"/>
    <w:rsid w:val="00CF73EF"/>
    <w:rsid w:val="00D13679"/>
    <w:rsid w:val="00D40ECC"/>
    <w:rsid w:val="00D41889"/>
    <w:rsid w:val="00D42A8E"/>
    <w:rsid w:val="00D545D7"/>
    <w:rsid w:val="00D90B8C"/>
    <w:rsid w:val="00DA276B"/>
    <w:rsid w:val="00DB1B90"/>
    <w:rsid w:val="00DB3226"/>
    <w:rsid w:val="00DD00AA"/>
    <w:rsid w:val="00DE1EC7"/>
    <w:rsid w:val="00DF5F93"/>
    <w:rsid w:val="00E464EE"/>
    <w:rsid w:val="00E526B6"/>
    <w:rsid w:val="00E548B6"/>
    <w:rsid w:val="00E62ACF"/>
    <w:rsid w:val="00E82081"/>
    <w:rsid w:val="00E83D8D"/>
    <w:rsid w:val="00EB6421"/>
    <w:rsid w:val="00EB656F"/>
    <w:rsid w:val="00EC6994"/>
    <w:rsid w:val="00ED0006"/>
    <w:rsid w:val="00EE5F29"/>
    <w:rsid w:val="00F12A0A"/>
    <w:rsid w:val="00F24850"/>
    <w:rsid w:val="00F24D18"/>
    <w:rsid w:val="00F457B9"/>
    <w:rsid w:val="00F57585"/>
    <w:rsid w:val="00F64147"/>
    <w:rsid w:val="00F81D7A"/>
    <w:rsid w:val="00F838C0"/>
    <w:rsid w:val="00F96B76"/>
    <w:rsid w:val="00FA51D0"/>
    <w:rsid w:val="00FB1F9C"/>
    <w:rsid w:val="00FB7387"/>
    <w:rsid w:val="00FC0C20"/>
    <w:rsid w:val="00FC4A68"/>
    <w:rsid w:val="00FD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F347"/>
  <w15:docId w15:val="{2158C17C-7B74-4FA9-8532-A0B3BB5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SnhebeiDdatrys1">
    <w:name w:val="Sôn heb ei Ddatrys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character" w:styleId="FollowedHyperlink">
    <w:name w:val="FollowedHyperlink"/>
    <w:basedOn w:val="DefaultParagraphFont"/>
    <w:uiPriority w:val="99"/>
    <w:semiHidden/>
    <w:unhideWhenUsed/>
    <w:rsid w:val="0060110E"/>
    <w:rPr>
      <w:color w:val="954F72" w:themeColor="followedHyperlink"/>
      <w:u w:val="single"/>
    </w:rPr>
  </w:style>
  <w:style w:type="paragraph" w:styleId="FootnoteText">
    <w:name w:val="footnote text"/>
    <w:basedOn w:val="Normal"/>
    <w:link w:val="FootnoteTextChar"/>
    <w:uiPriority w:val="99"/>
    <w:semiHidden/>
    <w:unhideWhenUsed/>
    <w:rsid w:val="008D3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176"/>
    <w:rPr>
      <w:sz w:val="20"/>
      <w:szCs w:val="20"/>
    </w:rPr>
  </w:style>
  <w:style w:type="character" w:styleId="FootnoteReference">
    <w:name w:val="footnote reference"/>
    <w:basedOn w:val="DefaultParagraphFont"/>
    <w:uiPriority w:val="99"/>
    <w:semiHidden/>
    <w:unhideWhenUsed/>
    <w:rsid w:val="008D3176"/>
    <w:rPr>
      <w:vertAlign w:val="superscript"/>
    </w:rPr>
  </w:style>
  <w:style w:type="character" w:customStyle="1" w:styleId="UnresolvedMention1">
    <w:name w:val="Unresolved Mention1"/>
    <w:basedOn w:val="DefaultParagraphFont"/>
    <w:uiPriority w:val="99"/>
    <w:semiHidden/>
    <w:unhideWhenUsed/>
    <w:rsid w:val="00976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954">
      <w:bodyDiv w:val="1"/>
      <w:marLeft w:val="0"/>
      <w:marRight w:val="0"/>
      <w:marTop w:val="0"/>
      <w:marBottom w:val="0"/>
      <w:divBdr>
        <w:top w:val="none" w:sz="0" w:space="0" w:color="auto"/>
        <w:left w:val="none" w:sz="0" w:space="0" w:color="auto"/>
        <w:bottom w:val="none" w:sz="0" w:space="0" w:color="auto"/>
        <w:right w:val="none" w:sz="0" w:space="0" w:color="auto"/>
      </w:divBdr>
    </w:div>
    <w:div w:id="379405548">
      <w:bodyDiv w:val="1"/>
      <w:marLeft w:val="0"/>
      <w:marRight w:val="0"/>
      <w:marTop w:val="0"/>
      <w:marBottom w:val="0"/>
      <w:divBdr>
        <w:top w:val="none" w:sz="0" w:space="0" w:color="auto"/>
        <w:left w:val="none" w:sz="0" w:space="0" w:color="auto"/>
        <w:bottom w:val="none" w:sz="0" w:space="0" w:color="auto"/>
        <w:right w:val="none" w:sz="0" w:space="0" w:color="auto"/>
      </w:divBdr>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adnoddau/dulliau-cadarnhaol-lleihau-arferion-cyfyngol-ym-maes-gofal-cymdeithaso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ndysgu.gofalcymdeithasol.cymru/?lang=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falcymdeithasol.cymru/casgliadau/c&#244;d-ymarfer-ar-gyfer-gofal-cymdeithasol---adnodd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falcymdeithasol.cymru/hub/hub-resource-sub-categories/egwyddorion-y-ddeddf" TargetMode="External"/><Relationship Id="rId5" Type="http://schemas.openxmlformats.org/officeDocument/2006/relationships/numbering" Target="numbering.xml"/><Relationship Id="rId15" Type="http://schemas.openxmlformats.org/officeDocument/2006/relationships/hyperlink" Target="https://gofalcymdeithasol.cymru/dysgu-a-datblygu/professional-boundaries-a-resource-for-manage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dnoddau/gweithredu-mewn-ffordd-agored-a-gonest-pan-fydd-pethau-yn-mynd-o-le-gonestrwydd-a-dyletswydd-broffesiynol---canllawiau-esboniado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2.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8B59895A-B4C8-4EF3-B729-729F7CD9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EEE5A-0C30-4E7C-83E8-8F875BC8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2884</Words>
  <Characters>16440</Characters>
  <Application>Microsoft Office Word</Application>
  <DocSecurity>0</DocSecurity>
  <Lines>137</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2</cp:revision>
  <cp:lastPrinted>2018-02-20T09:55:00Z</cp:lastPrinted>
  <dcterms:created xsi:type="dcterms:W3CDTF">2018-08-08T13:32:00Z</dcterms:created>
  <dcterms:modified xsi:type="dcterms:W3CDTF">2018-08-08T13:32:00Z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