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F01C" w14:textId="70AAFBFA" w:rsidR="00A37B54" w:rsidRPr="00AF2AF0" w:rsidRDefault="00A37B54" w:rsidP="00A37B54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sefydlu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Cymru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gyfan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ar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gyfer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iechyd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a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gofal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cymdeithasol</w:t>
      </w:r>
      <w:proofErr w:type="spellEnd"/>
    </w:p>
    <w:p w14:paraId="54043019" w14:textId="5737EF6B" w:rsidR="00A37B54" w:rsidRPr="006963A7" w:rsidRDefault="00A37B54" w:rsidP="00A37B54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Gweithgaredd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gweithlyfr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5.4</w:t>
      </w:r>
    </w:p>
    <w:p w14:paraId="470D223E" w14:textId="46733A28" w:rsidR="004343FA" w:rsidRDefault="004343FA" w:rsidP="004343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Gan </w:t>
      </w:r>
      <w:proofErr w:type="spellStart"/>
      <w:r>
        <w:rPr>
          <w:rFonts w:ascii="Arial" w:hAnsi="Arial" w:cs="Arial"/>
          <w:b/>
          <w:sz w:val="24"/>
          <w:szCs w:val="24"/>
        </w:rPr>
        <w:t>edrych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ddau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weithgaredd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5DE772F9" w14:textId="66ACC067" w:rsidR="004343FA" w:rsidRPr="00C40571" w:rsidRDefault="004343FA" w:rsidP="004343FA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lang w:val="cy-GB"/>
        </w:rPr>
      </w:pPr>
      <w:r w:rsidRPr="00C40571">
        <w:rPr>
          <w:rFonts w:ascii="Arial" w:hAnsi="Arial" w:cs="Arial"/>
          <w:b/>
        </w:rPr>
        <w:t xml:space="preserve">Beth </w:t>
      </w:r>
      <w:proofErr w:type="spellStart"/>
      <w:r w:rsidRPr="00C40571">
        <w:rPr>
          <w:rFonts w:ascii="Arial" w:hAnsi="Arial" w:cs="Arial"/>
          <w:b/>
        </w:rPr>
        <w:t>yw’r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gwahanol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ddulliau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dysgu</w:t>
      </w:r>
      <w:proofErr w:type="spellEnd"/>
      <w:r w:rsidRPr="00C40571">
        <w:rPr>
          <w:rFonts w:ascii="Arial" w:hAnsi="Arial" w:cs="Arial"/>
          <w:b/>
        </w:rPr>
        <w:t xml:space="preserve"> y </w:t>
      </w:r>
      <w:proofErr w:type="spellStart"/>
      <w:r w:rsidRPr="00C40571">
        <w:rPr>
          <w:rFonts w:ascii="Arial" w:hAnsi="Arial" w:cs="Arial"/>
          <w:b/>
        </w:rPr>
        <w:t>gellir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eu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defnyddio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i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gefnogi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gweithwyr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newydd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i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="00A37B54">
        <w:rPr>
          <w:rFonts w:ascii="Arial" w:hAnsi="Arial" w:cs="Arial"/>
          <w:b/>
        </w:rPr>
        <w:t>g</w:t>
      </w:r>
      <w:r w:rsidRPr="00C40571">
        <w:rPr>
          <w:rFonts w:ascii="Arial" w:hAnsi="Arial" w:cs="Arial"/>
          <w:b/>
        </w:rPr>
        <w:t>wblhau'r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rhain</w:t>
      </w:r>
      <w:proofErr w:type="spellEnd"/>
      <w:r w:rsidRPr="00C40571">
        <w:rPr>
          <w:rFonts w:ascii="Arial" w:hAnsi="Arial" w:cs="Arial"/>
          <w:b/>
        </w:rPr>
        <w:t xml:space="preserve">? </w:t>
      </w:r>
    </w:p>
    <w:p w14:paraId="13329B1E" w14:textId="110322DC" w:rsidR="004343FA" w:rsidRPr="00C40571" w:rsidRDefault="00965C02" w:rsidP="004343FA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lang w:val="cy-GB"/>
        </w:rPr>
      </w:pPr>
      <w:proofErr w:type="spellStart"/>
      <w:r>
        <w:rPr>
          <w:rFonts w:ascii="Arial" w:hAnsi="Arial" w:cs="Arial"/>
          <w:b/>
        </w:rPr>
        <w:t>Sut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</w:t>
      </w:r>
      <w:r w:rsidR="004343FA" w:rsidRPr="00C40571">
        <w:rPr>
          <w:rFonts w:ascii="Arial" w:hAnsi="Arial" w:cs="Arial"/>
          <w:b/>
        </w:rPr>
        <w:t>ydd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cwblhau'r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gweithgareddau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yma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yn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helpu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ymarfer</w:t>
      </w:r>
      <w:proofErr w:type="spellEnd"/>
      <w:r w:rsidR="004343FA" w:rsidRPr="00C40571">
        <w:rPr>
          <w:rFonts w:ascii="Arial" w:hAnsi="Arial" w:cs="Arial"/>
          <w:b/>
        </w:rPr>
        <w:t xml:space="preserve"> </w:t>
      </w:r>
      <w:proofErr w:type="spellStart"/>
      <w:r w:rsidR="004343FA" w:rsidRPr="00C40571">
        <w:rPr>
          <w:rFonts w:ascii="Arial" w:hAnsi="Arial" w:cs="Arial"/>
          <w:b/>
        </w:rPr>
        <w:t>gweithwyr</w:t>
      </w:r>
      <w:proofErr w:type="spellEnd"/>
      <w:r w:rsidR="004343FA" w:rsidRPr="00C40571">
        <w:rPr>
          <w:rFonts w:ascii="Arial" w:hAnsi="Arial" w:cs="Arial"/>
          <w:b/>
        </w:rPr>
        <w:t xml:space="preserve">? </w:t>
      </w:r>
    </w:p>
    <w:p w14:paraId="0C6C4DA9" w14:textId="11AE70C4" w:rsidR="004343FA" w:rsidRPr="004343FA" w:rsidRDefault="004343FA" w:rsidP="004343FA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lang w:val="cy-GB"/>
        </w:rPr>
      </w:pPr>
      <w:proofErr w:type="spellStart"/>
      <w:r w:rsidRPr="00C40571">
        <w:rPr>
          <w:rFonts w:ascii="Arial" w:hAnsi="Arial" w:cs="Arial"/>
          <w:b/>
        </w:rPr>
        <w:t>Sut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ddylai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hwn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gael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ei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recordio</w:t>
      </w:r>
      <w:proofErr w:type="spellEnd"/>
      <w:r w:rsidRPr="00C40571">
        <w:rPr>
          <w:rFonts w:ascii="Arial" w:hAnsi="Arial" w:cs="Arial"/>
          <w:b/>
        </w:rPr>
        <w:t xml:space="preserve"> </w:t>
      </w:r>
      <w:proofErr w:type="spellStart"/>
      <w:r w:rsidRPr="00C40571">
        <w:rPr>
          <w:rFonts w:ascii="Arial" w:hAnsi="Arial" w:cs="Arial"/>
          <w:b/>
        </w:rPr>
        <w:t>yn</w:t>
      </w:r>
      <w:proofErr w:type="spellEnd"/>
      <w:r w:rsidRPr="00C40571">
        <w:rPr>
          <w:rFonts w:ascii="Arial" w:hAnsi="Arial" w:cs="Arial"/>
          <w:b/>
        </w:rPr>
        <w:t xml:space="preserve"> y log </w:t>
      </w:r>
      <w:proofErr w:type="spellStart"/>
      <w:r w:rsidRPr="00C40571">
        <w:rPr>
          <w:rFonts w:ascii="Arial" w:hAnsi="Arial" w:cs="Arial"/>
          <w:b/>
        </w:rPr>
        <w:t>cynnydd</w:t>
      </w:r>
      <w:proofErr w:type="spellEnd"/>
      <w:r w:rsidRPr="00C40571">
        <w:rPr>
          <w:rFonts w:ascii="Arial" w:hAnsi="Arial" w:cs="Arial"/>
          <w:b/>
        </w:rPr>
        <w:t>?</w:t>
      </w:r>
    </w:p>
    <w:p w14:paraId="46117C31" w14:textId="77777777" w:rsidR="004343FA" w:rsidRDefault="004343FA" w:rsidP="00B06A6C">
      <w:pPr>
        <w:tabs>
          <w:tab w:val="left" w:pos="1231"/>
        </w:tabs>
        <w:spacing w:after="0"/>
        <w:rPr>
          <w:rFonts w:ascii="Arial" w:hAnsi="Arial" w:cs="Arial"/>
          <w:b/>
          <w:noProof/>
          <w:sz w:val="24"/>
          <w:szCs w:val="24"/>
          <w:lang w:val="cy-GB"/>
        </w:rPr>
      </w:pPr>
    </w:p>
    <w:p w14:paraId="47CB2C8B" w14:textId="31EC01E5" w:rsidR="00B06A6C" w:rsidRPr="00A37B54" w:rsidRDefault="00B06A6C" w:rsidP="00B06A6C">
      <w:pPr>
        <w:tabs>
          <w:tab w:val="left" w:pos="1231"/>
        </w:tabs>
        <w:spacing w:after="0"/>
        <w:rPr>
          <w:rFonts w:ascii="Arial" w:hAnsi="Arial" w:cs="Arial"/>
          <w:b/>
          <w:noProof/>
          <w:color w:val="42B088"/>
          <w:sz w:val="24"/>
          <w:szCs w:val="24"/>
          <w:lang w:val="cy-GB"/>
        </w:rPr>
      </w:pPr>
      <w:r w:rsidRPr="00A37B54">
        <w:rPr>
          <w:rFonts w:ascii="Arial" w:hAnsi="Arial" w:cs="Arial"/>
          <w:b/>
          <w:noProof/>
          <w:color w:val="42B088"/>
          <w:sz w:val="24"/>
          <w:szCs w:val="24"/>
          <w:lang w:val="cy-GB"/>
        </w:rPr>
        <w:t>Gweithgaredd dysgu</w:t>
      </w:r>
    </w:p>
    <w:p w14:paraId="58789C2C" w14:textId="77777777" w:rsidR="00B06A6C" w:rsidRDefault="00B06A6C" w:rsidP="00B06A6C">
      <w:pPr>
        <w:tabs>
          <w:tab w:val="left" w:pos="1231"/>
        </w:tabs>
        <w:spacing w:after="0"/>
        <w:rPr>
          <w:rFonts w:ascii="Arial" w:hAnsi="Arial" w:cs="Arial"/>
          <w:b/>
          <w:noProof/>
          <w:sz w:val="24"/>
          <w:szCs w:val="24"/>
          <w:lang w:val="cy-GB"/>
        </w:rPr>
      </w:pPr>
    </w:p>
    <w:p w14:paraId="260C2F5C" w14:textId="77777777" w:rsidR="00B06A6C" w:rsidRDefault="00B06A6C" w:rsidP="00B06A6C">
      <w:pPr>
        <w:tabs>
          <w:tab w:val="left" w:pos="1231"/>
        </w:tabs>
        <w:spacing w:after="0"/>
        <w:rPr>
          <w:rFonts w:ascii="Arial" w:hAnsi="Arial" w:cs="Arial"/>
          <w:noProof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cy-GB"/>
        </w:rPr>
        <w:t>Atebwch y cwestiynau isod am wybodaeth a gofnodir.</w:t>
      </w:r>
    </w:p>
    <w:p w14:paraId="3C819B10" w14:textId="77777777" w:rsidR="00B06A6C" w:rsidRDefault="00B06A6C" w:rsidP="00B06A6C">
      <w:pPr>
        <w:tabs>
          <w:tab w:val="left" w:pos="1231"/>
        </w:tabs>
        <w:spacing w:after="0"/>
        <w:rPr>
          <w:rFonts w:ascii="Arial" w:hAnsi="Arial" w:cs="Arial"/>
          <w:noProof/>
          <w:sz w:val="24"/>
          <w:szCs w:val="24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06A6C" w14:paraId="6E421B7D" w14:textId="77777777" w:rsidTr="00B06A6C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8F5" w14:textId="3C0FAE5E" w:rsidR="00B06A6C" w:rsidRPr="00A37B54" w:rsidRDefault="00B06A6C">
            <w:pPr>
              <w:tabs>
                <w:tab w:val="left" w:pos="1231"/>
              </w:tabs>
              <w:spacing w:after="0"/>
              <w:rPr>
                <w:rFonts w:ascii="Arial" w:hAnsi="Arial" w:cs="Arial"/>
                <w:b/>
                <w:noProof/>
                <w:sz w:val="24"/>
                <w:szCs w:val="24"/>
                <w:lang w:val="cy-GB"/>
              </w:rPr>
            </w:pPr>
            <w:r w:rsidRPr="00A37B54">
              <w:rPr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Nodiadau’r gweithlyfr</w:t>
            </w:r>
            <w:r w:rsidR="00A37B54" w:rsidRPr="00A37B54">
              <w:rPr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:</w:t>
            </w:r>
          </w:p>
          <w:p w14:paraId="0860F82C" w14:textId="40A120D1" w:rsidR="00B06A6C" w:rsidRDefault="00B06A6C" w:rsidP="00A37B54">
            <w:pPr>
              <w:pStyle w:val="ListParagraph"/>
              <w:numPr>
                <w:ilvl w:val="0"/>
                <w:numId w:val="1"/>
              </w:numPr>
              <w:tabs>
                <w:tab w:val="left" w:pos="1231"/>
              </w:tabs>
              <w:spacing w:line="276" w:lineRule="auto"/>
              <w:ind w:left="426" w:hanging="426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>Beth yw’r pethau pwysig i’w cofio wrth gofnodi yn eich gwaith bob dydd? Rhestrwch nhw isod:</w:t>
            </w:r>
          </w:p>
          <w:p w14:paraId="0B1D694F" w14:textId="77777777" w:rsidR="00B06A6C" w:rsidRDefault="00B06A6C" w:rsidP="00A37B54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spacing w:line="276" w:lineRule="auto"/>
              <w:ind w:left="709" w:hanging="142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 xml:space="preserve"> </w:t>
            </w:r>
          </w:p>
          <w:p w14:paraId="025DAD75" w14:textId="77777777" w:rsidR="00B06A6C" w:rsidRDefault="00B06A6C" w:rsidP="00A37B54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spacing w:line="276" w:lineRule="auto"/>
              <w:ind w:left="709" w:hanging="142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 xml:space="preserve"> </w:t>
            </w:r>
          </w:p>
          <w:p w14:paraId="5ED405FE" w14:textId="77777777" w:rsidR="00B06A6C" w:rsidRDefault="00B06A6C" w:rsidP="00A37B54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spacing w:line="276" w:lineRule="auto"/>
              <w:ind w:left="709" w:hanging="142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 xml:space="preserve"> </w:t>
            </w:r>
          </w:p>
          <w:p w14:paraId="06F6CCBA" w14:textId="77777777" w:rsidR="00B06A6C" w:rsidRDefault="00B06A6C" w:rsidP="00A37B54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spacing w:line="276" w:lineRule="auto"/>
              <w:ind w:left="709" w:hanging="142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 xml:space="preserve"> </w:t>
            </w:r>
          </w:p>
          <w:p w14:paraId="4518B1D2" w14:textId="77777777" w:rsidR="00B06A6C" w:rsidRDefault="00B06A6C" w:rsidP="00A37B54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  <w:p w14:paraId="5F6A8C3F" w14:textId="0074D582" w:rsidR="00B06A6C" w:rsidRDefault="00B06A6C" w:rsidP="006A580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 xml:space="preserve">Beth yw’r gwahaniaeth rhwng ffaith, barn a phenderfyniad? (Efallai y byddai’n syniad da edrych ar yr astudiaeth achos ar ymarfer cofnodi da yng </w:t>
            </w:r>
            <w:r w:rsidRPr="00A37B54">
              <w:rPr>
                <w:rFonts w:ascii="Arial" w:hAnsi="Arial" w:cs="Arial"/>
                <w:i/>
                <w:noProof/>
                <w:lang w:val="cy-GB" w:eastAsia="en-US"/>
              </w:rPr>
              <w:t>ngweithlyfr 6 – diogelu unigolion</w:t>
            </w:r>
            <w:r>
              <w:rPr>
                <w:rFonts w:ascii="Arial" w:hAnsi="Arial" w:cs="Arial"/>
                <w:noProof/>
                <w:lang w:val="cy-GB" w:eastAsia="en-US"/>
              </w:rPr>
              <w:t>)</w:t>
            </w:r>
          </w:p>
          <w:p w14:paraId="15932741" w14:textId="77777777" w:rsidR="00B06A6C" w:rsidRDefault="00B06A6C">
            <w:pPr>
              <w:tabs>
                <w:tab w:val="left" w:pos="426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  <w:p w14:paraId="49559E56" w14:textId="77777777" w:rsidR="00B06A6C" w:rsidRDefault="00B06A6C" w:rsidP="006A580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>Pam ddylai unigolion gael gweld y wybodaeth sydd wedi’i chofnodi amdanynt?</w:t>
            </w:r>
          </w:p>
          <w:p w14:paraId="74A82C25" w14:textId="77777777" w:rsidR="00B06A6C" w:rsidRDefault="00B06A6C">
            <w:pPr>
              <w:tabs>
                <w:tab w:val="left" w:pos="426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  <w:p w14:paraId="72B27EA6" w14:textId="77777777" w:rsidR="00B06A6C" w:rsidRDefault="00B06A6C" w:rsidP="00A37B54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Arial" w:hAnsi="Arial" w:cs="Arial"/>
                <w:noProof/>
                <w:lang w:val="cy-GB" w:eastAsia="en-US"/>
              </w:rPr>
            </w:pPr>
            <w:r>
              <w:rPr>
                <w:rFonts w:ascii="Arial" w:hAnsi="Arial" w:cs="Arial"/>
                <w:noProof/>
                <w:lang w:val="cy-GB" w:eastAsia="en-US"/>
              </w:rPr>
              <w:t>Pryd na fyddech chi’n gallu rhannu gwybodaeth sydd wedi’i chofnodi gydag unigolion?</w:t>
            </w:r>
          </w:p>
          <w:p w14:paraId="44B1A635" w14:textId="77777777" w:rsidR="00B06A6C" w:rsidRDefault="00B06A6C">
            <w:pPr>
              <w:tabs>
                <w:tab w:val="left" w:pos="1231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cy-GB"/>
              </w:rPr>
            </w:pPr>
          </w:p>
        </w:tc>
      </w:tr>
    </w:tbl>
    <w:p w14:paraId="79257B40" w14:textId="77777777" w:rsidR="00B06A6C" w:rsidRDefault="00B06A6C" w:rsidP="00B06A6C">
      <w:pPr>
        <w:tabs>
          <w:tab w:val="left" w:pos="1231"/>
        </w:tabs>
        <w:spacing w:after="0"/>
        <w:rPr>
          <w:rFonts w:ascii="Arial" w:hAnsi="Arial" w:cs="Arial"/>
          <w:b/>
          <w:noProof/>
          <w:sz w:val="24"/>
          <w:szCs w:val="24"/>
          <w:lang w:val="cy-GB"/>
        </w:rPr>
      </w:pPr>
    </w:p>
    <w:p w14:paraId="4405F678" w14:textId="77777777" w:rsidR="0036101A" w:rsidRDefault="00A635E0"/>
    <w:sectPr w:rsidR="003610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FE5A" w14:textId="77777777" w:rsidR="00801B8C" w:rsidRDefault="00801B8C" w:rsidP="00B06A6C">
      <w:pPr>
        <w:spacing w:after="0" w:line="240" w:lineRule="auto"/>
      </w:pPr>
      <w:r>
        <w:separator/>
      </w:r>
    </w:p>
  </w:endnote>
  <w:endnote w:type="continuationSeparator" w:id="0">
    <w:p w14:paraId="32C9BEFA" w14:textId="77777777" w:rsidR="00801B8C" w:rsidRDefault="00801B8C" w:rsidP="00B0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E452" w14:textId="41E2020E" w:rsidR="00A37B54" w:rsidRPr="00B06A6C" w:rsidRDefault="00A37B54" w:rsidP="00A37B54">
    <w:pPr>
      <w:pStyle w:val="Header"/>
      <w:rPr>
        <w:rFonts w:ascii="Arial" w:hAnsi="Arial" w:cs="Arial"/>
        <w:sz w:val="24"/>
      </w:rPr>
    </w:pPr>
    <w:proofErr w:type="spellStart"/>
    <w:r w:rsidRPr="00B06A6C">
      <w:rPr>
        <w:rFonts w:ascii="Arial" w:hAnsi="Arial" w:cs="Arial"/>
        <w:sz w:val="24"/>
      </w:rPr>
      <w:t>Atodiad</w:t>
    </w:r>
    <w:proofErr w:type="spellEnd"/>
    <w:r w:rsidRPr="00B06A6C">
      <w:rPr>
        <w:rFonts w:ascii="Arial" w:hAnsi="Arial" w:cs="Arial"/>
        <w:sz w:val="24"/>
      </w:rPr>
      <w:t xml:space="preserve"> f – </w:t>
    </w:r>
    <w:proofErr w:type="spellStart"/>
    <w:r>
      <w:rPr>
        <w:rFonts w:ascii="Arial" w:hAnsi="Arial" w:cs="Arial"/>
        <w:sz w:val="24"/>
      </w:rPr>
      <w:t>G</w:t>
    </w:r>
    <w:r w:rsidRPr="00B06A6C">
      <w:rPr>
        <w:rFonts w:ascii="Arial" w:hAnsi="Arial" w:cs="Arial"/>
        <w:sz w:val="24"/>
      </w:rPr>
      <w:t>weithgaredd</w:t>
    </w:r>
    <w:proofErr w:type="spellEnd"/>
    <w:r w:rsidRPr="00B06A6C">
      <w:rPr>
        <w:rFonts w:ascii="Arial" w:hAnsi="Arial" w:cs="Arial"/>
        <w:sz w:val="24"/>
      </w:rPr>
      <w:t xml:space="preserve"> </w:t>
    </w:r>
    <w:proofErr w:type="spellStart"/>
    <w:r w:rsidRPr="00B06A6C">
      <w:rPr>
        <w:rFonts w:ascii="Arial" w:hAnsi="Arial" w:cs="Arial"/>
        <w:sz w:val="24"/>
      </w:rPr>
      <w:t>gweithlyfr</w:t>
    </w:r>
    <w:proofErr w:type="spellEnd"/>
    <w:r w:rsidRPr="00B06A6C">
      <w:rPr>
        <w:rFonts w:ascii="Arial" w:hAnsi="Arial" w:cs="Arial"/>
        <w:sz w:val="24"/>
      </w:rPr>
      <w:t xml:space="preserve"> 5.4</w:t>
    </w:r>
  </w:p>
  <w:p w14:paraId="2D31D6A3" w14:textId="77777777" w:rsidR="00A37B54" w:rsidRDefault="00A3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7BBC" w14:textId="77777777" w:rsidR="00801B8C" w:rsidRDefault="00801B8C" w:rsidP="00B06A6C">
      <w:pPr>
        <w:spacing w:after="0" w:line="240" w:lineRule="auto"/>
      </w:pPr>
      <w:r>
        <w:separator/>
      </w:r>
    </w:p>
  </w:footnote>
  <w:footnote w:type="continuationSeparator" w:id="0">
    <w:p w14:paraId="1F506259" w14:textId="77777777" w:rsidR="00801B8C" w:rsidRDefault="00801B8C" w:rsidP="00B0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02CD" w14:textId="6121B64D" w:rsidR="00B06A6C" w:rsidRDefault="00A37B54" w:rsidP="00A37B54">
    <w:pPr>
      <w:pStyle w:val="Header"/>
    </w:pPr>
    <w:r w:rsidRPr="003A177B">
      <w:rPr>
        <w:rFonts w:ascii="Arial" w:hAnsi="Arial" w:cs="Arial"/>
        <w:noProof/>
        <w:lang w:eastAsia="en-GB"/>
      </w:rPr>
      <w:drawing>
        <wp:inline distT="0" distB="0" distL="0" distR="0" wp14:anchorId="655B9E35" wp14:editId="06D14939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DF585" w14:textId="77777777" w:rsidR="00A37B54" w:rsidRDefault="00A37B54" w:rsidP="00A37B54">
    <w:pPr>
      <w:pStyle w:val="Header"/>
    </w:pPr>
  </w:p>
  <w:p w14:paraId="4920D4C5" w14:textId="77777777" w:rsidR="00A37B54" w:rsidRPr="00A37B54" w:rsidRDefault="00A37B54" w:rsidP="00A3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4A44"/>
    <w:multiLevelType w:val="hybridMultilevel"/>
    <w:tmpl w:val="CFBC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107F"/>
    <w:multiLevelType w:val="hybridMultilevel"/>
    <w:tmpl w:val="083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00B7A"/>
    <w:multiLevelType w:val="hybridMultilevel"/>
    <w:tmpl w:val="14A2FEC4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7C5C1A50"/>
    <w:multiLevelType w:val="hybridMultilevel"/>
    <w:tmpl w:val="5BDA2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C"/>
    <w:rsid w:val="004343FA"/>
    <w:rsid w:val="00660D57"/>
    <w:rsid w:val="00670E81"/>
    <w:rsid w:val="006D545B"/>
    <w:rsid w:val="00801B8C"/>
    <w:rsid w:val="00965C02"/>
    <w:rsid w:val="00A37B54"/>
    <w:rsid w:val="00A635E0"/>
    <w:rsid w:val="00B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8775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6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6C"/>
  </w:style>
  <w:style w:type="paragraph" w:styleId="Footer">
    <w:name w:val="footer"/>
    <w:basedOn w:val="Normal"/>
    <w:link w:val="FooterChar"/>
    <w:uiPriority w:val="99"/>
    <w:unhideWhenUsed/>
    <w:rsid w:val="00B0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6C"/>
  </w:style>
  <w:style w:type="paragraph" w:styleId="BalloonText">
    <w:name w:val="Balloon Text"/>
    <w:basedOn w:val="Normal"/>
    <w:link w:val="BalloonTextChar"/>
    <w:uiPriority w:val="99"/>
    <w:semiHidden/>
    <w:unhideWhenUsed/>
    <w:rsid w:val="00A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Props1.xml><?xml version="1.0" encoding="utf-8"?>
<ds:datastoreItem xmlns:ds="http://schemas.openxmlformats.org/officeDocument/2006/customXml" ds:itemID="{795DE0A0-FD12-43D7-BE81-AEAE42FD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29B8D-1A88-4648-AFF8-49587A17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803FE-9EBF-4E25-A9C6-75F7D08F6F2A}">
  <ds:schemaRefs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2018-04-17T10:12:00Z</dcterms:created>
  <dcterms:modified xsi:type="dcterms:W3CDTF">2018-04-17T10:12:00Z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